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03" w:rsidRPr="0083379D" w:rsidRDefault="00403100" w:rsidP="007F0432">
      <w:pPr>
        <w:jc w:val="center"/>
        <w:rPr>
          <w:rFonts w:ascii="Phetsarath OT" w:hAnsi="Phetsarath OT" w:cs="Phetsarath OT"/>
          <w:bCs/>
          <w:sz w:val="28"/>
          <w:szCs w:val="28"/>
          <w:lang w:bidi="lo-LA"/>
        </w:rPr>
      </w:pPr>
      <w:r>
        <w:rPr>
          <w:rFonts w:ascii="Phetsarath OT" w:hAnsi="Phetsarath OT" w:cs="Phetsarath OT"/>
          <w:bCs/>
          <w:noProof/>
          <w:sz w:val="28"/>
          <w:szCs w:val="28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3pt;margin-top:-6.3pt;width:55.65pt;height:47.8pt;z-index:251657728">
            <v:imagedata r:id="rId9" o:title=""/>
            <w10:wrap type="topAndBottom"/>
          </v:shape>
          <o:OLEObject Type="Embed" ProgID="PBrush" ShapeID="_x0000_s1026" DrawAspect="Content" ObjectID="_1571925369" r:id="rId10"/>
        </w:pict>
      </w:r>
      <w:r w:rsidR="007F4D03" w:rsidRPr="0083379D">
        <w:rPr>
          <w:rFonts w:ascii="Phetsarath OT" w:hAnsi="Phetsarath OT" w:cs="Phetsarath OT"/>
          <w:bCs/>
          <w:sz w:val="28"/>
          <w:szCs w:val="28"/>
          <w:cs/>
          <w:lang w:bidi="lo-LA"/>
        </w:rPr>
        <w:t>ສາທາລະນະ​ລັດ ປະຊາ​ທິປະ​ໄຕ ປະຊາຊົນ​ລາວ</w:t>
      </w:r>
    </w:p>
    <w:p w:rsidR="00B843BE" w:rsidRPr="0083379D" w:rsidRDefault="007F4D03" w:rsidP="007F0432">
      <w:pPr>
        <w:jc w:val="center"/>
        <w:rPr>
          <w:rFonts w:ascii="Phetsarath OT" w:hAnsi="Phetsarath OT" w:cs="Phetsarath OT"/>
          <w:bCs/>
          <w:sz w:val="28"/>
          <w:szCs w:val="28"/>
          <w:lang w:bidi="lo-LA"/>
        </w:rPr>
      </w:pPr>
      <w:r w:rsidRPr="0083379D">
        <w:rPr>
          <w:rFonts w:ascii="Phetsarath OT" w:hAnsi="Phetsarath OT" w:cs="Phetsarath OT"/>
          <w:bCs/>
          <w:sz w:val="28"/>
          <w:szCs w:val="28"/>
          <w:cs/>
          <w:lang w:bidi="lo-LA"/>
        </w:rPr>
        <w:t>ສັນຕິພາບ ​ເອກະລາດ ປະຊາ​ທິປະ​ໄຕ</w:t>
      </w:r>
      <w:r w:rsidR="00B843BE" w:rsidRPr="0083379D">
        <w:rPr>
          <w:rFonts w:ascii="Phetsarath OT" w:hAnsi="Phetsarath OT" w:cs="Phetsarath OT"/>
          <w:bCs/>
          <w:sz w:val="28"/>
          <w:szCs w:val="28"/>
          <w:cs/>
          <w:lang w:bidi="lo-LA"/>
        </w:rPr>
        <w:t>​ເອກະ​ພາບ ວັດທະນ</w:t>
      </w:r>
      <w:r w:rsidR="00EB2B6E" w:rsidRPr="0083379D">
        <w:rPr>
          <w:rFonts w:ascii="Phetsarath OT" w:hAnsi="Phetsarath OT" w:cs="Phetsarath OT" w:hint="cs"/>
          <w:bCs/>
          <w:sz w:val="28"/>
          <w:szCs w:val="28"/>
          <w:cs/>
          <w:lang w:bidi="lo-LA"/>
        </w:rPr>
        <w:t>ະ</w:t>
      </w:r>
      <w:r w:rsidR="00B843BE" w:rsidRPr="0083379D">
        <w:rPr>
          <w:rFonts w:ascii="Phetsarath OT" w:hAnsi="Phetsarath OT" w:cs="Phetsarath OT"/>
          <w:bCs/>
          <w:sz w:val="28"/>
          <w:szCs w:val="28"/>
          <w:cs/>
          <w:lang w:bidi="lo-LA"/>
        </w:rPr>
        <w:t>​ຖາວອນ</w:t>
      </w:r>
    </w:p>
    <w:p w:rsidR="007F0432" w:rsidRDefault="007F0432" w:rsidP="006F5FA3">
      <w:pPr>
        <w:pStyle w:val="ListParagraph"/>
        <w:spacing w:after="120"/>
        <w:ind w:left="0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C20814" w:rsidRPr="0083379D" w:rsidRDefault="007F0432" w:rsidP="008515DB">
      <w:pPr>
        <w:pStyle w:val="ListParagraph"/>
        <w:spacing w:after="120"/>
        <w:ind w:left="0" w:firstLine="567"/>
        <w:rPr>
          <w:rFonts w:ascii="Phetsarath OT" w:hAnsi="Phetsarath OT" w:cs="Phetsarath OT"/>
          <w:sz w:val="28"/>
          <w:szCs w:val="28"/>
          <w:lang w:val="pt-BR" w:bidi="lo-LA"/>
        </w:rPr>
      </w:pPr>
      <w:r w:rsidRPr="0083379D">
        <w:rPr>
          <w:rFonts w:ascii="Phetsarath OT" w:hAnsi="Phetsarath OT" w:cs="Phetsarath OT"/>
          <w:sz w:val="28"/>
          <w:szCs w:val="28"/>
          <w:cs/>
          <w:lang w:bidi="lo-LA"/>
        </w:rPr>
        <w:t>ກະຊວງແຜນການ ແລະ</w:t>
      </w:r>
      <w:r w:rsidR="00C20814" w:rsidRPr="0083379D">
        <w:rPr>
          <w:rFonts w:ascii="Phetsarath OT" w:hAnsi="Phetsarath OT" w:cs="Phetsarath OT"/>
          <w:sz w:val="28"/>
          <w:szCs w:val="28"/>
          <w:cs/>
          <w:lang w:bidi="lo-LA"/>
        </w:rPr>
        <w:t>ການລົງທຶນ</w:t>
      </w:r>
      <w:r w:rsidR="00C20814" w:rsidRPr="0083379D">
        <w:rPr>
          <w:rFonts w:ascii="Phetsarath OT" w:hAnsi="Phetsarath OT" w:cs="Phetsarath OT"/>
          <w:sz w:val="28"/>
          <w:szCs w:val="28"/>
          <w:cs/>
          <w:lang w:bidi="lo-LA"/>
        </w:rPr>
        <w:tab/>
      </w:r>
      <w:r w:rsidR="00C20814" w:rsidRPr="0083379D">
        <w:rPr>
          <w:rFonts w:ascii="Phetsarath OT" w:hAnsi="Phetsarath OT" w:cs="Phetsarath OT"/>
          <w:sz w:val="28"/>
          <w:szCs w:val="28"/>
          <w:cs/>
          <w:lang w:bidi="lo-LA"/>
        </w:rPr>
        <w:tab/>
      </w:r>
      <w:r w:rsidR="00C20814" w:rsidRPr="0083379D">
        <w:rPr>
          <w:rFonts w:ascii="Phetsarath OT" w:hAnsi="Phetsarath OT" w:cs="Phetsarath OT"/>
          <w:sz w:val="28"/>
          <w:szCs w:val="28"/>
          <w:cs/>
          <w:lang w:bidi="lo-LA"/>
        </w:rPr>
        <w:tab/>
      </w:r>
    </w:p>
    <w:p w:rsidR="00C20814" w:rsidRPr="00742398" w:rsidRDefault="00C20814" w:rsidP="00B8609F">
      <w:pPr>
        <w:jc w:val="both"/>
        <w:rPr>
          <w:rFonts w:ascii="Phetsarath OT" w:hAnsi="Phetsarath OT" w:cs="Phetsarath OT"/>
          <w:sz w:val="16"/>
          <w:szCs w:val="16"/>
          <w:lang w:bidi="lo-LA"/>
        </w:rPr>
      </w:pPr>
    </w:p>
    <w:p w:rsidR="00A141FF" w:rsidRPr="00C14764" w:rsidRDefault="00A141FF" w:rsidP="00A141FF">
      <w:pPr>
        <w:jc w:val="center"/>
        <w:rPr>
          <w:rFonts w:ascii="Phetsarath OT" w:hAnsi="Phetsarath OT" w:cs="Phetsarath OT"/>
          <w:b/>
          <w:bCs/>
          <w:sz w:val="32"/>
          <w:szCs w:val="32"/>
          <w:u w:val="single"/>
          <w:lang w:bidi="lo-LA"/>
        </w:rPr>
      </w:pPr>
      <w:r w:rsidRPr="00C14764">
        <w:rPr>
          <w:rFonts w:ascii="Phetsarath OT" w:hAnsi="Phetsarath OT" w:cs="Phetsarath OT" w:hint="cs"/>
          <w:b/>
          <w:bCs/>
          <w:sz w:val="32"/>
          <w:szCs w:val="32"/>
          <w:u w:val="single"/>
          <w:cs/>
          <w:lang w:bidi="lo-LA"/>
        </w:rPr>
        <w:t>ບົດຖະແຫຼງຂ່າວ</w:t>
      </w:r>
    </w:p>
    <w:p w:rsidR="00A141FF" w:rsidRPr="003D2C74" w:rsidRDefault="00A141FF" w:rsidP="00A141FF">
      <w:pPr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3D2C74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ກ່ຽວກັບ ກອງປະຊຸມໂຕະມົນ</w:t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ປະຈໍາປີ </w:t>
      </w:r>
      <w:r w:rsidRPr="003D2C74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201</w:t>
      </w:r>
      <w:r w:rsidR="00EB2B6E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7</w:t>
      </w:r>
    </w:p>
    <w:p w:rsidR="00A141FF" w:rsidRDefault="00A141FF" w:rsidP="00A141FF">
      <w:pPr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3D2C74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ໂດຍທ່ານ </w:t>
      </w:r>
      <w:r w:rsidR="00EB2B6E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ປອ</w:t>
      </w:r>
      <w:r w:rsidRPr="003D2C74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. ກິແກ້ວ ຈັນທະບູຣີ, </w:t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ຮອງ</w:t>
      </w:r>
      <w:r w:rsidRPr="003D2C74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ລັດຖະມົນຕີ ກະຊວງແຜນການ </w:t>
      </w:r>
    </w:p>
    <w:p w:rsidR="00A141FF" w:rsidRPr="003D2C74" w:rsidRDefault="00A141FF" w:rsidP="00A141FF">
      <w:pPr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3D2C74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ແລະ ການລົງທຶນ</w:t>
      </w:r>
    </w:p>
    <w:p w:rsidR="00A141FF" w:rsidRPr="003D2C74" w:rsidRDefault="00A141FF" w:rsidP="00A141FF">
      <w:pPr>
        <w:jc w:val="center"/>
        <w:rPr>
          <w:rFonts w:ascii="Phetsarath OT" w:hAnsi="Phetsarath OT" w:cs="Phetsarath OT"/>
          <w:b/>
          <w:bCs/>
          <w:sz w:val="28"/>
          <w:szCs w:val="28"/>
          <w:cs/>
          <w:lang w:val="fr-FR" w:bidi="lo-LA"/>
        </w:rPr>
      </w:pPr>
      <w:r w:rsidRPr="003D2C74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 xml:space="preserve">ຄັ້ງວັນທີ </w:t>
      </w:r>
      <w:r w:rsidR="00EB2B6E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>13</w:t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 xml:space="preserve"> ພະຈິກ</w:t>
      </w:r>
      <w:r w:rsidRPr="003D2C74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 xml:space="preserve"> 201</w:t>
      </w:r>
      <w:r w:rsidR="00EB2B6E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>7</w:t>
      </w:r>
      <w:r w:rsidRPr="003D2C74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 xml:space="preserve">, ທີ່ </w:t>
      </w:r>
      <w:r w:rsidR="00EB2B6E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>ສະມາຄົມນັກຂ່າວ ແຫ່ງ ສປປ ລາວ</w:t>
      </w:r>
    </w:p>
    <w:p w:rsidR="00A141FF" w:rsidRPr="003D2C74" w:rsidRDefault="00A141FF" w:rsidP="00A141FF">
      <w:pPr>
        <w:jc w:val="both"/>
        <w:rPr>
          <w:sz w:val="28"/>
          <w:szCs w:val="28"/>
          <w:lang w:val="fr-FR"/>
        </w:rPr>
      </w:pPr>
    </w:p>
    <w:p w:rsidR="00A141FF" w:rsidRPr="003D2C74" w:rsidRDefault="00A141FF" w:rsidP="00274911">
      <w:pPr>
        <w:numPr>
          <w:ilvl w:val="0"/>
          <w:numId w:val="10"/>
        </w:numPr>
        <w:jc w:val="both"/>
        <w:rPr>
          <w:rFonts w:ascii="Phetsarath OT" w:hAnsi="Phetsarath OT" w:cs="Phetsarath OT"/>
          <w:sz w:val="28"/>
          <w:szCs w:val="28"/>
          <w:lang w:val="fr-FR" w:bidi="lo-LA"/>
        </w:rPr>
      </w:pP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 xml:space="preserve">ທ່ານ ນາງ </w:t>
      </w:r>
      <w:r w:rsidRPr="003D2C74">
        <w:rPr>
          <w:rFonts w:ascii="Phetsarath OT" w:hAnsi="Phetsarath OT" w:cs="Phetsarath OT" w:hint="cs"/>
          <w:sz w:val="28"/>
          <w:szCs w:val="28"/>
          <w:cs/>
          <w:lang w:bidi="lo-LA"/>
        </w:rPr>
        <w:t>ຄາຣິນາ ອິມໂມເນັນ, ຜູ້ປະສານງານອົງການສະຫະປະຊາຊາດ ທັງເປັນ ຜູ້ຕາງໜ້າອົງການສະຫະປະຊາຊາດ ເພື່ອການພັດທະນາ ປະຈຳ ສປປ ລາວ</w:t>
      </w:r>
    </w:p>
    <w:p w:rsidR="00A141FF" w:rsidRPr="003D2C74" w:rsidRDefault="00A141FF" w:rsidP="00274911">
      <w:pPr>
        <w:numPr>
          <w:ilvl w:val="0"/>
          <w:numId w:val="10"/>
        </w:numPr>
        <w:jc w:val="both"/>
        <w:rPr>
          <w:rFonts w:ascii="Phetsarath OT" w:hAnsi="Phetsarath OT" w:cs="Phetsarath OT"/>
          <w:sz w:val="28"/>
          <w:szCs w:val="28"/>
          <w:lang w:val="fr-FR" w:bidi="lo-LA"/>
        </w:rPr>
      </w:pP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ທ່ານ ຫົວໜ້າກົມ, ຮອງຫົວໜ້າກົມ ກະຊວງຂະແໜງການກ່ຽວຂ້ອງ</w:t>
      </w:r>
    </w:p>
    <w:p w:rsidR="00A141FF" w:rsidRDefault="00A141FF" w:rsidP="00274911">
      <w:pPr>
        <w:numPr>
          <w:ilvl w:val="0"/>
          <w:numId w:val="10"/>
        </w:numPr>
        <w:jc w:val="both"/>
        <w:rPr>
          <w:rFonts w:ascii="Phetsarath OT" w:hAnsi="Phetsarath OT" w:cs="Phetsarath OT"/>
          <w:sz w:val="28"/>
          <w:szCs w:val="28"/>
          <w:lang w:val="fr-FR" w:bidi="lo-LA"/>
        </w:rPr>
      </w:pP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ຜູ້ຕາງໜ້າ ໜ່ວຍງານຂະແໜງການຕ່າງໆ</w:t>
      </w:r>
    </w:p>
    <w:p w:rsidR="00975DEC" w:rsidRPr="00975DEC" w:rsidRDefault="00264846" w:rsidP="00274911">
      <w:pPr>
        <w:numPr>
          <w:ilvl w:val="0"/>
          <w:numId w:val="10"/>
        </w:numPr>
        <w:jc w:val="both"/>
        <w:rPr>
          <w:rFonts w:ascii="Phetsarath OT" w:hAnsi="Phetsarath OT" w:cs="Phetsarath OT"/>
          <w:sz w:val="28"/>
          <w:szCs w:val="28"/>
          <w:lang w:val="fr-FR" w:bidi="lo-LA"/>
        </w:rPr>
      </w:pPr>
      <w:r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ບັນດາ ສື່ມວນຊົນ ທີ່ເຂົ້າຮ່ວມພີທີຖະແ</w:t>
      </w:r>
      <w:r w:rsidR="00EB2B6E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ຫຼ</w:t>
      </w:r>
      <w:r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ງຂ່າວ</w:t>
      </w:r>
    </w:p>
    <w:p w:rsidR="00A141FF" w:rsidRDefault="00A141FF" w:rsidP="00274911">
      <w:pPr>
        <w:numPr>
          <w:ilvl w:val="0"/>
          <w:numId w:val="10"/>
        </w:numPr>
        <w:jc w:val="both"/>
        <w:rPr>
          <w:rFonts w:ascii="Phetsarath OT" w:hAnsi="Phetsarath OT" w:cs="Phetsarath OT"/>
          <w:sz w:val="28"/>
          <w:szCs w:val="28"/>
          <w:lang w:val="fr-FR" w:bidi="lo-LA"/>
        </w:rPr>
      </w:pP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ບັນດາທ່ານແຂກທີ່ມີກຽດທັງຫຼາຍ</w:t>
      </w:r>
    </w:p>
    <w:p w:rsidR="00A141FF" w:rsidRDefault="00A141FF" w:rsidP="00A141FF">
      <w:pPr>
        <w:jc w:val="both"/>
        <w:rPr>
          <w:rFonts w:ascii="Phetsarath OT" w:hAnsi="Phetsarath OT" w:cs="Phetsarath OT"/>
          <w:sz w:val="28"/>
          <w:szCs w:val="28"/>
          <w:lang w:val="fr-FR" w:bidi="lo-LA"/>
        </w:rPr>
      </w:pPr>
    </w:p>
    <w:p w:rsidR="00A141FF" w:rsidRDefault="00A141FF" w:rsidP="00A141FF">
      <w:pPr>
        <w:jc w:val="both"/>
        <w:rPr>
          <w:rFonts w:ascii="Phetsarath OT" w:hAnsi="Phetsarath OT" w:cs="Phetsarath OT"/>
          <w:sz w:val="28"/>
          <w:szCs w:val="28"/>
          <w:lang w:val="fr-FR" w:bidi="lo-LA"/>
        </w:rPr>
      </w:pPr>
    </w:p>
    <w:p w:rsidR="00A141FF" w:rsidRPr="003D2C74" w:rsidRDefault="00A141FF" w:rsidP="00A141FF">
      <w:pPr>
        <w:spacing w:after="120"/>
        <w:ind w:firstLine="720"/>
        <w:jc w:val="both"/>
        <w:rPr>
          <w:rFonts w:ascii="Phetsarath OT" w:hAnsi="Phetsarath OT" w:cs="Phetsarath OT"/>
          <w:sz w:val="28"/>
          <w:szCs w:val="28"/>
          <w:lang w:val="fr-FR" w:bidi="lo-LA"/>
        </w:rPr>
      </w:pP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 xml:space="preserve">ຂ້າພະເຈົ້າ </w:t>
      </w:r>
      <w:r w:rsidRPr="003D2C74">
        <w:rPr>
          <w:rFonts w:ascii="Phetsarath OT" w:hAnsi="Phetsarath OT" w:cs="Phetsarath OT" w:hint="cs"/>
          <w:sz w:val="28"/>
          <w:szCs w:val="28"/>
          <w:cs/>
          <w:lang w:bidi="lo-LA"/>
        </w:rPr>
        <w:t>ຕາງໜ້າ​ໃຫ້​ຄະນະ​ນຳ​ກະຊວງແຜນການ ແລະ ການລົງທຶນ ກໍ່ຄືໃນນາມລັດຖະບານ ມີຄວາມຍິນດີເປັນຢ່າງຍິ່ງ ທີ່ໄດ້ຮ່ວມກັບ ທ່ານ ນາງ ຄາຣິນາ ອິມໂມເນັນ, ຜູ້ປະສານງານອົງການສະຫະປະຊາຊາດ ທັງເປັນ ຜູ້ຕາງໜ້າອົງການສະຫະປະຊາຊາດ ເພື່ອການພັດທະນາ ປະຈຳ ສປປ ລາວ ຈັດກອງປະຊຸມຖະແຫຼງຂ່າວ ກ່ຽວກັບ ການ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>ກະກຽມ</w:t>
      </w:r>
      <w:r w:rsidRPr="003D2C74">
        <w:rPr>
          <w:rFonts w:ascii="Phetsarath OT" w:hAnsi="Phetsarath OT" w:cs="Phetsarath OT" w:hint="cs"/>
          <w:sz w:val="28"/>
          <w:szCs w:val="28"/>
          <w:cs/>
          <w:lang w:bidi="lo-LA"/>
        </w:rPr>
        <w:t>ຈັດກອງປະຊຸມໂຕະມົນ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ປະຈໍາປີ 201</w:t>
      </w:r>
      <w:r w:rsidR="00EB2B6E">
        <w:rPr>
          <w:rFonts w:ascii="Phetsarath OT" w:hAnsi="Phetsarath OT" w:cs="Phetsarath OT" w:hint="cs"/>
          <w:sz w:val="28"/>
          <w:szCs w:val="28"/>
          <w:cs/>
          <w:lang w:bidi="lo-LA"/>
        </w:rPr>
        <w:t>7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ທີ່ຈະຈັດຂື້ນ ທີ່ ແຂວງ </w:t>
      </w:r>
      <w:r w:rsidR="00EB2B6E">
        <w:rPr>
          <w:rFonts w:ascii="Phetsarath OT" w:hAnsi="Phetsarath OT" w:cs="Phetsarath OT" w:hint="cs"/>
          <w:sz w:val="28"/>
          <w:szCs w:val="28"/>
          <w:cs/>
          <w:lang w:bidi="lo-LA"/>
        </w:rPr>
        <w:t>ຈໍາປາສັກ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ໃນວັນທີ່ 2</w:t>
      </w:r>
      <w:r w:rsidR="00EB2B6E">
        <w:rPr>
          <w:rFonts w:ascii="Phetsarath OT" w:hAnsi="Phetsarath OT" w:cs="Phetsarath OT" w:hint="cs"/>
          <w:sz w:val="28"/>
          <w:szCs w:val="28"/>
          <w:cs/>
          <w:lang w:bidi="lo-LA"/>
        </w:rPr>
        <w:t>2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>-2</w:t>
      </w:r>
      <w:r w:rsidR="00EB2B6E">
        <w:rPr>
          <w:rFonts w:ascii="Phetsarath OT" w:hAnsi="Phetsarath OT" w:cs="Phetsarath OT" w:hint="cs"/>
          <w:sz w:val="28"/>
          <w:szCs w:val="28"/>
          <w:cs/>
          <w:lang w:bidi="lo-LA"/>
        </w:rPr>
        <w:t>3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ພະຈິກ 201</w:t>
      </w:r>
      <w:r w:rsidR="00EB2B6E">
        <w:rPr>
          <w:rFonts w:ascii="Phetsarath OT" w:hAnsi="Phetsarath OT" w:cs="Phetsarath OT" w:hint="cs"/>
          <w:sz w:val="28"/>
          <w:szCs w:val="28"/>
          <w:cs/>
          <w:lang w:bidi="lo-LA"/>
        </w:rPr>
        <w:t>7</w:t>
      </w:r>
      <w:r w:rsidRPr="003D2C74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ລະຫວ່າງ ລັດຖະບານແຫ່ງ ສປປ ລາວ ແລະ ບັນດາຄູ່ຮ່ວມພັດທະນາ. </w:t>
      </w:r>
    </w:p>
    <w:p w:rsidR="00A141FF" w:rsidRPr="003D2C74" w:rsidRDefault="00A141FF" w:rsidP="00A141FF">
      <w:pPr>
        <w:ind w:firstLine="720"/>
        <w:jc w:val="both"/>
        <w:rPr>
          <w:rFonts w:cs="Phetsarath OT"/>
          <w:sz w:val="28"/>
          <w:szCs w:val="28"/>
          <w:lang w:val="fr-FR"/>
        </w:rPr>
      </w:pP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ກ່ອນອື່ນ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/>
        </w:rPr>
        <w:t xml:space="preserve">, 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 xml:space="preserve">ຂ້າພະເຈົ້າ </w:t>
      </w:r>
      <w:r w:rsidRPr="003D2C74">
        <w:rPr>
          <w:rFonts w:cs="Phetsarath OT"/>
          <w:sz w:val="28"/>
          <w:szCs w:val="28"/>
          <w:lang w:val="fr-FR"/>
        </w:rPr>
        <w:t>¢ð</w:t>
      </w:r>
      <w:r w:rsidRPr="003D2C74">
        <w:rPr>
          <w:rFonts w:ascii="Phetsarath OT" w:hAnsi="Phetsarath OT" w:cs="Phetsarath OT"/>
          <w:sz w:val="28"/>
          <w:szCs w:val="28"/>
          <w:cs/>
          <w:lang w:val="fr-FR" w:bidi="lo-LA"/>
        </w:rPr>
        <w:t>ລາຍງານ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 xml:space="preserve">ໃຫ້ທ່ານຊາບວ່າ </w:t>
      </w:r>
      <w:r w:rsidRPr="003D2C74">
        <w:rPr>
          <w:rFonts w:ascii="Phetsarath OT" w:hAnsi="Phetsarath OT" w:cs="Phetsarath OT" w:hint="cs"/>
          <w:sz w:val="28"/>
          <w:szCs w:val="28"/>
          <w:cs/>
          <w:lang w:bidi="lo-LA"/>
        </w:rPr>
        <w:t>ກອງປະຊຸມໂຕະມົນ ກໍ່ຄືວຽກງານຂະບວນການໂຕະມົນ ແມ່ນ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ໄດ້</w:t>
      </w:r>
      <w:r w:rsidRPr="003D2C74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ເລີ່ມຈັດຕັ້ງປະຕິບັດມາແຕ່ປີ </w:t>
      </w:r>
      <w:r w:rsidRPr="003D2C74">
        <w:rPr>
          <w:rFonts w:ascii="Phetsarath OT" w:hAnsi="Phetsarath OT" w:cs="Phetsarath OT" w:hint="cs"/>
          <w:sz w:val="28"/>
          <w:szCs w:val="28"/>
          <w:cs/>
        </w:rPr>
        <w:t xml:space="preserve">1983, </w:t>
      </w:r>
      <w:r w:rsidRPr="003D2C74">
        <w:rPr>
          <w:rFonts w:ascii="Phetsarath OT" w:hAnsi="Phetsarath OT" w:cs="Phetsarath OT" w:hint="cs"/>
          <w:sz w:val="28"/>
          <w:szCs w:val="28"/>
          <w:cs/>
          <w:lang w:bidi="lo-LA"/>
        </w:rPr>
        <w:t>ເຊິ່ງ</w:t>
      </w:r>
      <w:r w:rsidR="006355FB">
        <w:rPr>
          <w:rFonts w:ascii="Phetsarath OT" w:hAnsi="Phetsarath OT" w:cs="Phetsarath OT" w:hint="cs"/>
          <w:sz w:val="28"/>
          <w:szCs w:val="28"/>
          <w:cs/>
          <w:lang w:bidi="lo-LA"/>
        </w:rPr>
        <w:t>ເປັນ</w:t>
      </w:r>
      <w:r w:rsidRPr="003D2C74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ກອງປະຊຸມໂຕະມົນຄັ້ງທຳອິດ ຂອງ ສປປ ລາວ</w:t>
      </w:r>
      <w:r w:rsidRPr="003D2C74">
        <w:rPr>
          <w:rFonts w:ascii="Phetsarath OT" w:hAnsi="Phetsarath OT" w:cs="Phetsarath OT" w:hint="cs"/>
          <w:sz w:val="28"/>
          <w:szCs w:val="28"/>
          <w:cs/>
        </w:rPr>
        <w:t xml:space="preserve">, </w:t>
      </w:r>
      <w:r w:rsidR="006355FB">
        <w:rPr>
          <w:rFonts w:ascii="Phetsarath OT" w:hAnsi="Phetsarath OT" w:cs="Phetsarath OT" w:hint="cs"/>
          <w:sz w:val="28"/>
          <w:szCs w:val="28"/>
          <w:cs/>
          <w:lang w:bidi="lo-LA"/>
        </w:rPr>
        <w:t>ທີ່</w:t>
      </w:r>
      <w:r w:rsidRPr="003D2C74">
        <w:rPr>
          <w:rFonts w:ascii="Phetsarath OT" w:hAnsi="Phetsarath OT" w:cs="Phetsarath OT" w:hint="cs"/>
          <w:sz w:val="28"/>
          <w:szCs w:val="28"/>
          <w:cs/>
          <w:lang w:bidi="lo-LA"/>
        </w:rPr>
        <w:t>ຈັດຂື້ນຢູ່ທີ່ ນະຄອນຫຼວງເຈນີວາ</w:t>
      </w:r>
      <w:r w:rsidRPr="003D2C74">
        <w:rPr>
          <w:rFonts w:ascii="Phetsarath OT" w:hAnsi="Phetsarath OT" w:cs="Phetsarath OT" w:hint="cs"/>
          <w:sz w:val="28"/>
          <w:szCs w:val="28"/>
          <w:cs/>
        </w:rPr>
        <w:t xml:space="preserve">, </w:t>
      </w:r>
      <w:r w:rsidRPr="003D2C74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ປະເທດສະວິດເຊີແລນ ແລະ ຫຼັງຈາກນັ້ນ </w:t>
      </w:r>
      <w:r w:rsidR="006355FB">
        <w:rPr>
          <w:rFonts w:ascii="Phetsarath OT" w:hAnsi="Phetsarath OT" w:cs="Phetsarath OT" w:hint="cs"/>
          <w:sz w:val="28"/>
          <w:szCs w:val="28"/>
          <w:cs/>
          <w:lang w:bidi="lo-LA"/>
        </w:rPr>
        <w:t>ກໍ່ໄດ້ຈັດຂື້ນ</w:t>
      </w:r>
      <w:r w:rsidRPr="003D2C74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ໃນທຸກໆ </w:t>
      </w:r>
      <w:r w:rsidRPr="003D2C74">
        <w:rPr>
          <w:rFonts w:ascii="Phetsarath OT" w:hAnsi="Phetsarath OT" w:cs="Phetsarath OT" w:hint="cs"/>
          <w:sz w:val="28"/>
          <w:szCs w:val="28"/>
          <w:cs/>
        </w:rPr>
        <w:t xml:space="preserve">3 </w:t>
      </w:r>
      <w:r w:rsidRPr="003D2C74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ປີ ສືບຕໍ່ມາຈົນຮອດປີ </w:t>
      </w:r>
      <w:r w:rsidRPr="003D2C74">
        <w:rPr>
          <w:rFonts w:ascii="Phetsarath OT" w:hAnsi="Phetsarath OT" w:cs="Phetsarath OT" w:hint="cs"/>
          <w:sz w:val="28"/>
          <w:szCs w:val="28"/>
          <w:cs/>
        </w:rPr>
        <w:t xml:space="preserve">1999 </w:t>
      </w:r>
      <w:r w:rsidRPr="003D2C74">
        <w:rPr>
          <w:rFonts w:ascii="Phetsarath OT" w:hAnsi="Phetsarath OT" w:cs="Phetsarath OT" w:hint="cs"/>
          <w:sz w:val="28"/>
          <w:szCs w:val="28"/>
          <w:cs/>
          <w:lang w:bidi="lo-LA"/>
        </w:rPr>
        <w:t>ລັດຖະບານລາວ ແລະ ບັນດາຄູ່ຮ່ວມພັດທະນາ ກໍ່ໄດ້ຕົກລົງເຫັນດີ ຫັນເອົາກອງປະຊຸມໂຕະມົນ ມາຈັດຢູ່ທີ່ ສປປ ລາວ</w:t>
      </w:r>
      <w:r w:rsidRPr="003D2C74">
        <w:rPr>
          <w:rFonts w:ascii="Phetsarath OT" w:hAnsi="Phetsarath OT" w:cs="Phetsarath OT"/>
          <w:sz w:val="28"/>
          <w:szCs w:val="28"/>
          <w:lang w:val="fr-FR"/>
        </w:rPr>
        <w:t xml:space="preserve"> 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ເພື່ອຍົກສູງ</w:t>
      </w:r>
      <w:r w:rsidR="006355FB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ບົດບາດ</w:t>
      </w:r>
      <w:r>
        <w:rPr>
          <w:rFonts w:ascii="Phetsarath OT" w:hAnsi="Phetsarath OT" w:cs="Phetsarath OT" w:hint="cs"/>
          <w:sz w:val="28"/>
          <w:szCs w:val="28"/>
          <w:cs/>
          <w:lang w:val="fr-FR" w:bidi="lo-LA"/>
        </w:rPr>
        <w:t xml:space="preserve"> 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ຄວາມເປັນເຈົ້າການ</w:t>
      </w:r>
      <w:r w:rsidR="006355FB">
        <w:rPr>
          <w:rFonts w:ascii="Phetsarath OT" w:hAnsi="Phetsarath OT" w:cs="Phetsarath OT" w:hint="cs"/>
          <w:sz w:val="28"/>
          <w:szCs w:val="28"/>
          <w:cs/>
          <w:lang w:val="fr-FR" w:bidi="lo-LA"/>
        </w:rPr>
        <w:t xml:space="preserve"> ແລະ ຄວາມສອດຄ່ອງຂອງການພັດທະນາ ເສດຖະກິດ-ສັງຄົມແຫ່ງຊາດ ແລະ ແຜນການຊ່ວຍເຫລືອ ທາງການເພື່ອການພັດທະນາ 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ຂອງລັດຖະບານ ໃນການປຶກສາຫາລືກັບຜູ້ໃຫ້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lastRenderedPageBreak/>
        <w:t>ທຶນ ໃນວຽກງານການພັດທະນາ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/>
        </w:rPr>
        <w:t xml:space="preserve">, 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ເຊິ່ງໃນນີ້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/>
        </w:rPr>
        <w:t xml:space="preserve">, </w:t>
      </w:r>
      <w:r w:rsidRPr="003D2C74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ກອງປະຊຸມໂຕະມົນລະດັບສູງ ແມ່ນຈັດຂື້ນທຸກໆ </w:t>
      </w:r>
      <w:r w:rsidR="00E3081C">
        <w:rPr>
          <w:rFonts w:ascii="Phetsarath OT" w:hAnsi="Phetsarath OT" w:cs="Phetsarath OT" w:hint="cs"/>
          <w:sz w:val="28"/>
          <w:szCs w:val="28"/>
          <w:cs/>
          <w:lang w:bidi="lo-LA"/>
        </w:rPr>
        <w:t>5</w:t>
      </w:r>
      <w:r w:rsidRPr="003D2C74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ປີ ແລະ</w:t>
      </w:r>
      <w:r w:rsidR="006355FB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ມີກົນໄກກອງປະຊຸມປະຈຳປີ ດໍາເນີນ ຄວບຄູ່ໄປນໍາ</w:t>
      </w:r>
      <w:r w:rsidRPr="003D2C74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ເພື່ອທົບທວນຄວາມຄືບໜ້າໃນການຈັດຕັ້ງປະຕິບັດ ແຜນພັດທະນາເສດຖະກິດ</w:t>
      </w:r>
      <w:r w:rsidRPr="003D2C74">
        <w:rPr>
          <w:rFonts w:ascii="Phetsarath OT" w:hAnsi="Phetsarath OT" w:cs="Phetsarath OT" w:hint="cs"/>
          <w:sz w:val="28"/>
          <w:szCs w:val="28"/>
          <w:cs/>
        </w:rPr>
        <w:t>-</w:t>
      </w:r>
      <w:r w:rsidRPr="003D2C74">
        <w:rPr>
          <w:rFonts w:ascii="Phetsarath OT" w:hAnsi="Phetsarath OT" w:cs="Phetsarath OT" w:hint="cs"/>
          <w:sz w:val="28"/>
          <w:szCs w:val="28"/>
          <w:cs/>
          <w:lang w:bidi="lo-LA"/>
        </w:rPr>
        <w:t>ສັງຄົມແຫ່ງຊາດ ໃນແຕ່ລະໄລຍະ</w:t>
      </w:r>
      <w:r w:rsidRPr="003D2C74">
        <w:rPr>
          <w:rFonts w:ascii="Phetsarath OT" w:hAnsi="Phetsarath OT" w:cs="Phetsarath OT" w:hint="cs"/>
          <w:sz w:val="28"/>
          <w:szCs w:val="28"/>
          <w:cs/>
        </w:rPr>
        <w:t>.</w:t>
      </w:r>
      <w:r w:rsidRPr="003D2C74">
        <w:rPr>
          <w:rFonts w:cs="Phetsarath OT"/>
          <w:sz w:val="28"/>
          <w:szCs w:val="28"/>
          <w:lang w:val="fr-FR"/>
        </w:rPr>
        <w:t xml:space="preserve"> </w:t>
      </w:r>
    </w:p>
    <w:p w:rsidR="00A141FF" w:rsidRPr="003D2C74" w:rsidRDefault="00A141FF" w:rsidP="00A141FF">
      <w:pPr>
        <w:ind w:firstLine="720"/>
        <w:jc w:val="both"/>
        <w:rPr>
          <w:rFonts w:cs="Phetsarath OT"/>
          <w:sz w:val="10"/>
          <w:szCs w:val="10"/>
          <w:lang w:val="fr-FR"/>
        </w:rPr>
      </w:pPr>
    </w:p>
    <w:p w:rsidR="00A141FF" w:rsidRPr="003D2C74" w:rsidRDefault="00A141FF" w:rsidP="00A141FF">
      <w:pPr>
        <w:spacing w:after="120"/>
        <w:ind w:firstLine="720"/>
        <w:jc w:val="both"/>
        <w:rPr>
          <w:rFonts w:cs="DokChampa"/>
          <w:sz w:val="28"/>
          <w:szCs w:val="28"/>
          <w:lang w:val="fr-FR"/>
        </w:rPr>
      </w:pPr>
      <w:r w:rsidRPr="003D2C74">
        <w:rPr>
          <w:rFonts w:cs="Phetsarath OT" w:hint="cs"/>
          <w:sz w:val="28"/>
          <w:szCs w:val="28"/>
          <w:cs/>
          <w:lang w:val="fr-FR" w:bidi="lo-LA"/>
        </w:rPr>
        <w:t>ໃນໄລຍະ</w:t>
      </w:r>
      <w:r w:rsidR="004A1C59">
        <w:rPr>
          <w:rFonts w:cs="Phetsarath OT" w:hint="cs"/>
          <w:sz w:val="28"/>
          <w:szCs w:val="28"/>
          <w:cs/>
          <w:lang w:val="fr-FR" w:bidi="lo-LA"/>
        </w:rPr>
        <w:t>ເກືອບສອງທົດສະວັດ</w:t>
      </w:r>
      <w:r w:rsidRPr="003D2C74">
        <w:rPr>
          <w:rFonts w:cs="Phetsarath OT" w:hint="cs"/>
          <w:sz w:val="28"/>
          <w:szCs w:val="28"/>
          <w:cs/>
          <w:lang w:val="fr-FR" w:bidi="lo-LA"/>
        </w:rPr>
        <w:t>ຜ່ານມາ ທີ່ຂະບວນການໂຕະມົນໄດ້ຈັດຂື້ນຢູ່</w:t>
      </w:r>
      <w:r w:rsidR="006355FB">
        <w:rPr>
          <w:rFonts w:cs="Phetsarath OT" w:hint="cs"/>
          <w:sz w:val="28"/>
          <w:szCs w:val="28"/>
          <w:cs/>
          <w:lang w:val="fr-FR" w:bidi="lo-LA"/>
        </w:rPr>
        <w:t xml:space="preserve"> ສປປ </w:t>
      </w:r>
      <w:r w:rsidRPr="003D2C74">
        <w:rPr>
          <w:rFonts w:cs="Phetsarath OT" w:hint="cs"/>
          <w:sz w:val="28"/>
          <w:szCs w:val="28"/>
          <w:cs/>
          <w:lang w:val="fr-FR" w:bidi="lo-LA"/>
        </w:rPr>
        <w:t>ລາວ ລວມທັງກົນໄກ</w:t>
      </w:r>
      <w:r w:rsidR="006355FB">
        <w:rPr>
          <w:rFonts w:cs="Phetsarath OT" w:hint="cs"/>
          <w:sz w:val="28"/>
          <w:szCs w:val="28"/>
          <w:cs/>
          <w:lang w:val="fr-FR" w:bidi="lo-LA"/>
        </w:rPr>
        <w:t xml:space="preserve"> ການປະສານງານ ລະຫວ່າງ</w:t>
      </w:r>
      <w:r w:rsidRPr="003D2C74">
        <w:rPr>
          <w:rFonts w:cs="Phetsarath OT" w:hint="cs"/>
          <w:sz w:val="28"/>
          <w:szCs w:val="28"/>
          <w:cs/>
          <w:lang w:val="fr-FR" w:bidi="lo-LA"/>
        </w:rPr>
        <w:t xml:space="preserve">ໜ່ວຍງານຂະແໜງການ </w:t>
      </w:r>
      <w:r w:rsidRPr="003D2C74">
        <w:rPr>
          <w:rFonts w:cs="Phetsarath OT"/>
          <w:sz w:val="28"/>
          <w:szCs w:val="28"/>
          <w:lang w:val="fr-FR"/>
        </w:rPr>
        <w:t>(SWGs)</w:t>
      </w:r>
      <w:r w:rsidRPr="003D2C74">
        <w:rPr>
          <w:rFonts w:cs="Phetsarath OT" w:hint="cs"/>
          <w:sz w:val="28"/>
          <w:szCs w:val="28"/>
          <w:cs/>
          <w:lang w:val="fr-FR"/>
        </w:rPr>
        <w:t xml:space="preserve">, 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ພວກເຮົາເຫັນວ່າ ຂະບວນການໂຕະມົນ ແມ່ນເວທີທີ່ສຳຄັນຢ່າງຍິ່ງ ເຊິ່ງສ້າງໂອກາດໃຫ້ແກ່ ລັດຖະບານ ແລະ ຄູ່ຮ່ວມພັດທະນາ ແລະ ພວກສ່ວນກ່ຽວຂ້ອງ ໃນລະດັບສູນກາງ ແລະ ທ້ອງຖິ່ນ ໄດ້ມີການທົບທວນ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/>
        </w:rPr>
        <w:t xml:space="preserve">, 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ປຶກສາຫາລືປະເດັນບັນຫາຕ່າງໆ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/>
        </w:rPr>
        <w:t xml:space="preserve">, 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ສ້າງຄວາມເຂົ້າໃຈ ແລະ ໄດ້ໃຫ້ຄຳໝັ້ນສັນຍານຳກັນ ໃນການຈັດຕັ້ງປະຕິບັດແຜນພັດທະນາເສດຖະກິດ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/>
        </w:rPr>
        <w:t>-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ສັງຄົມແຫ່ງຊາດ ພາຍໃຕ້ຄວາມເປັນເຈົ້າການຂອງລັດຖະບານ</w:t>
      </w:r>
      <w:r w:rsidRPr="003D2C74">
        <w:rPr>
          <w:rFonts w:ascii="Phetsarath OT" w:hAnsi="Phetsarath OT" w:cs="Phetsarath OT"/>
          <w:sz w:val="28"/>
          <w:szCs w:val="28"/>
          <w:cs/>
          <w:lang w:val="fr-FR"/>
        </w:rPr>
        <w:t>.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/>
        </w:rPr>
        <w:t xml:space="preserve"> </w:t>
      </w:r>
    </w:p>
    <w:p w:rsidR="00E3081C" w:rsidRPr="00E3081C" w:rsidRDefault="00A141FF" w:rsidP="00A141FF">
      <w:pPr>
        <w:ind w:right="4" w:firstLine="709"/>
        <w:jc w:val="both"/>
        <w:rPr>
          <w:rFonts w:ascii="Phetsarath OT" w:hAnsi="Phetsarath OT" w:cs="Phetsarath OT"/>
          <w:sz w:val="28"/>
          <w:szCs w:val="28"/>
          <w:lang w:val="fr-FR" w:bidi="lo-LA"/>
        </w:rPr>
      </w:pPr>
      <w:r w:rsidRPr="003D2C74">
        <w:rPr>
          <w:rFonts w:ascii="Phetsarath OT" w:hAnsi="Phetsarath OT" w:cs="Phetsarath OT"/>
          <w:sz w:val="28"/>
          <w:szCs w:val="28"/>
          <w:cs/>
          <w:lang w:val="fr-FR" w:bidi="lo-LA"/>
        </w:rPr>
        <w:t>ສຳລັບປີນີ້</w:t>
      </w:r>
      <w:r w:rsidRPr="003D2C74">
        <w:rPr>
          <w:rFonts w:ascii="Phetsarath OT" w:hAnsi="Phetsarath OT" w:cs="Phetsarath OT"/>
          <w:sz w:val="28"/>
          <w:szCs w:val="28"/>
          <w:cs/>
          <w:lang w:val="fr-FR"/>
        </w:rPr>
        <w:t xml:space="preserve">, </w:t>
      </w:r>
      <w:r w:rsidRPr="003D2C74">
        <w:rPr>
          <w:rFonts w:ascii="Phetsarath OT" w:hAnsi="Phetsarath OT" w:cs="Phetsarath OT"/>
          <w:sz w:val="28"/>
          <w:szCs w:val="28"/>
          <w:cs/>
          <w:lang w:val="fr-FR" w:bidi="lo-LA"/>
        </w:rPr>
        <w:t>ກອງປະຊຸມໂຕະມົນ</w:t>
      </w:r>
      <w:r w:rsidR="00E3081C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ປະຈໍາປີ 201</w:t>
      </w:r>
      <w:r w:rsidR="00563B10">
        <w:rPr>
          <w:rFonts w:ascii="Phetsarath OT" w:hAnsi="Phetsarath OT" w:cs="Phetsarath OT" w:hint="cs"/>
          <w:sz w:val="28"/>
          <w:szCs w:val="28"/>
          <w:cs/>
          <w:lang w:val="fr-FR" w:bidi="lo-LA"/>
        </w:rPr>
        <w:t>7</w:t>
      </w:r>
      <w:r w:rsidR="00E3081C">
        <w:rPr>
          <w:rFonts w:ascii="Phetsarath OT" w:hAnsi="Phetsarath OT" w:cs="Phetsarath OT" w:hint="cs"/>
          <w:sz w:val="28"/>
          <w:szCs w:val="28"/>
          <w:cs/>
          <w:lang w:val="fr-FR" w:bidi="lo-LA"/>
        </w:rPr>
        <w:t xml:space="preserve"> </w:t>
      </w:r>
      <w:r w:rsidRPr="003D2C74">
        <w:rPr>
          <w:rFonts w:ascii="Phetsarath OT" w:hAnsi="Phetsarath OT" w:cs="Phetsarath OT"/>
          <w:sz w:val="28"/>
          <w:szCs w:val="28"/>
          <w:cs/>
          <w:lang w:val="fr-FR" w:bidi="lo-LA"/>
        </w:rPr>
        <w:t>ແມ່ນຈະ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ໄດ້</w:t>
      </w:r>
      <w:r w:rsidRPr="003D2C74">
        <w:rPr>
          <w:rFonts w:ascii="Phetsarath OT" w:hAnsi="Phetsarath OT" w:cs="Phetsarath OT"/>
          <w:sz w:val="28"/>
          <w:szCs w:val="28"/>
          <w:cs/>
          <w:lang w:val="fr-FR" w:bidi="lo-LA"/>
        </w:rPr>
        <w:t xml:space="preserve">ຈັດຂື້ນໃນວັນທີ </w:t>
      </w:r>
      <w:r w:rsidR="00E3081C">
        <w:rPr>
          <w:rFonts w:ascii="Phetsarath OT" w:hAnsi="Phetsarath OT" w:cs="Phetsarath OT" w:hint="cs"/>
          <w:sz w:val="28"/>
          <w:szCs w:val="28"/>
          <w:cs/>
          <w:lang w:val="fr-FR" w:bidi="lo-LA"/>
        </w:rPr>
        <w:t>2</w:t>
      </w:r>
      <w:r w:rsidR="00563B10">
        <w:rPr>
          <w:rFonts w:ascii="Phetsarath OT" w:hAnsi="Phetsarath OT" w:cs="Phetsarath OT" w:hint="cs"/>
          <w:sz w:val="28"/>
          <w:szCs w:val="28"/>
          <w:cs/>
          <w:lang w:val="fr-FR" w:bidi="lo-LA"/>
        </w:rPr>
        <w:t>2</w:t>
      </w:r>
      <w:r w:rsidR="00E3081C">
        <w:rPr>
          <w:rFonts w:ascii="Phetsarath OT" w:hAnsi="Phetsarath OT" w:cs="Phetsarath OT" w:hint="cs"/>
          <w:sz w:val="28"/>
          <w:szCs w:val="28"/>
          <w:cs/>
          <w:lang w:val="fr-FR" w:bidi="lo-LA"/>
        </w:rPr>
        <w:t>-2</w:t>
      </w:r>
      <w:r w:rsidR="00563B10">
        <w:rPr>
          <w:rFonts w:ascii="Phetsarath OT" w:hAnsi="Phetsarath OT" w:cs="Phetsarath OT" w:hint="cs"/>
          <w:sz w:val="28"/>
          <w:szCs w:val="28"/>
          <w:cs/>
          <w:lang w:val="fr-FR" w:bidi="lo-LA"/>
        </w:rPr>
        <w:t>3</w:t>
      </w:r>
      <w:r w:rsidRPr="003D2C74">
        <w:rPr>
          <w:rFonts w:ascii="Phetsarath OT" w:hAnsi="Phetsarath OT" w:cs="Phetsarath OT"/>
          <w:sz w:val="28"/>
          <w:szCs w:val="28"/>
          <w:cs/>
          <w:lang w:val="fr-FR" w:bidi="lo-LA"/>
        </w:rPr>
        <w:t xml:space="preserve"> ພະຈິກ </w:t>
      </w:r>
      <w:r w:rsidRPr="003D2C74">
        <w:rPr>
          <w:rFonts w:ascii="Phetsarath OT" w:hAnsi="Phetsarath OT" w:cs="Phetsarath OT"/>
          <w:sz w:val="28"/>
          <w:szCs w:val="28"/>
          <w:cs/>
          <w:lang w:val="fr-FR"/>
        </w:rPr>
        <w:t>201</w:t>
      </w:r>
      <w:r w:rsidR="00563B10">
        <w:rPr>
          <w:rFonts w:ascii="Phetsarath OT" w:hAnsi="Phetsarath OT" w:cs="Phetsarath OT" w:hint="cs"/>
          <w:sz w:val="28"/>
          <w:szCs w:val="28"/>
          <w:cs/>
          <w:lang w:val="fr-FR" w:bidi="lo-LA"/>
        </w:rPr>
        <w:t>7</w:t>
      </w:r>
      <w:r w:rsidRPr="003D2C74">
        <w:rPr>
          <w:rFonts w:ascii="Phetsarath OT" w:hAnsi="Phetsarath OT" w:cs="Phetsarath OT"/>
          <w:sz w:val="28"/>
          <w:szCs w:val="28"/>
          <w:cs/>
          <w:lang w:val="fr-FR"/>
        </w:rPr>
        <w:t xml:space="preserve">, </w:t>
      </w:r>
      <w:r w:rsidRPr="003D2C74">
        <w:rPr>
          <w:rFonts w:ascii="Phetsarath OT" w:hAnsi="Phetsarath OT" w:cs="Phetsarath OT"/>
          <w:sz w:val="28"/>
          <w:szCs w:val="28"/>
          <w:cs/>
          <w:lang w:val="fr-FR" w:bidi="lo-LA"/>
        </w:rPr>
        <w:t xml:space="preserve">ຢູ່ທີ່ </w:t>
      </w:r>
      <w:r w:rsidR="00563B10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ສະໂມສອນ ຫຼັກ 4</w:t>
      </w:r>
      <w:r w:rsidR="00E3081C">
        <w:rPr>
          <w:rFonts w:ascii="Phetsarath OT" w:hAnsi="Phetsarath OT" w:cs="Phetsarath OT" w:hint="cs"/>
          <w:sz w:val="28"/>
          <w:szCs w:val="28"/>
          <w:cs/>
          <w:lang w:val="fr-FR" w:bidi="lo-LA"/>
        </w:rPr>
        <w:t xml:space="preserve"> ຂອງ ແຂວງ</w:t>
      </w:r>
      <w:r w:rsidR="00563B10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ຈໍາປາສັກ</w:t>
      </w:r>
      <w:r w:rsidRPr="003D2C74">
        <w:rPr>
          <w:rFonts w:ascii="Phetsarath OT" w:hAnsi="Phetsarath OT" w:cs="Phetsarath OT"/>
          <w:sz w:val="28"/>
          <w:szCs w:val="28"/>
          <w:cs/>
          <w:lang w:val="fr-FR"/>
        </w:rPr>
        <w:t xml:space="preserve">, 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ໂດຍ</w:t>
      </w:r>
      <w:r w:rsidRPr="003D2C74">
        <w:rPr>
          <w:rFonts w:ascii="Phetsarath OT" w:hAnsi="Phetsarath OT" w:cs="Phetsarath OT"/>
          <w:sz w:val="28"/>
          <w:szCs w:val="28"/>
          <w:cs/>
          <w:lang w:val="fr-FR" w:bidi="lo-LA"/>
        </w:rPr>
        <w:t>ໄດ້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ເຊື້ອ</w:t>
      </w:r>
      <w:r w:rsidRPr="003D2C74">
        <w:rPr>
          <w:rFonts w:ascii="Phetsarath OT" w:hAnsi="Phetsarath OT" w:cs="Phetsarath OT"/>
          <w:sz w:val="28"/>
          <w:szCs w:val="28"/>
          <w:cs/>
          <w:lang w:val="fr-FR" w:bidi="lo-LA"/>
        </w:rPr>
        <w:t xml:space="preserve">ເຊີນຜູ້ເຂົ້າຮ່ວມທັງໝົດ </w:t>
      </w:r>
      <w:r w:rsidR="005E7115">
        <w:rPr>
          <w:rFonts w:ascii="Phetsarath OT" w:hAnsi="Phetsarath OT" w:cs="Phetsarath OT"/>
          <w:sz w:val="28"/>
          <w:szCs w:val="28"/>
          <w:lang w:val="fr-FR"/>
        </w:rPr>
        <w:t>325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 xml:space="preserve"> </w:t>
      </w:r>
      <w:r w:rsidRPr="003D2C74">
        <w:rPr>
          <w:rFonts w:ascii="Phetsarath OT" w:hAnsi="Phetsarath OT" w:cs="Phetsarath OT"/>
          <w:sz w:val="28"/>
          <w:szCs w:val="28"/>
          <w:cs/>
          <w:lang w:val="fr-FR" w:bidi="lo-LA"/>
        </w:rPr>
        <w:t xml:space="preserve">ທ່ານ </w:t>
      </w:r>
      <w:r w:rsidRPr="003D2C74">
        <w:rPr>
          <w:rFonts w:ascii="Phetsarath OT" w:hAnsi="Phetsarath OT" w:cs="Phetsarath OT"/>
          <w:sz w:val="28"/>
          <w:szCs w:val="28"/>
          <w:cs/>
          <w:lang w:bidi="lo-LA"/>
        </w:rPr>
        <w:t>ໃນ</w:t>
      </w:r>
      <w:r w:rsidR="00E3081C">
        <w:rPr>
          <w:rFonts w:ascii="Phetsarath OT" w:hAnsi="Phetsarath OT" w:cs="Phetsarath OT" w:hint="cs"/>
          <w:sz w:val="28"/>
          <w:szCs w:val="28"/>
          <w:cs/>
          <w:lang w:bidi="lo-LA"/>
        </w:rPr>
        <w:t>ນີ້</w:t>
      </w:r>
      <w:r w:rsidRPr="003D2C74">
        <w:rPr>
          <w:rFonts w:ascii="Phetsarath OT" w:hAnsi="Phetsarath OT" w:cs="Phetsarath OT"/>
          <w:sz w:val="28"/>
          <w:szCs w:val="28"/>
          <w:cs/>
          <w:lang w:bidi="lo-LA"/>
        </w:rPr>
        <w:t>ປະກອບມີ</w:t>
      </w:r>
      <w:r w:rsidR="00E3081C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: </w:t>
      </w:r>
    </w:p>
    <w:p w:rsidR="00E3081C" w:rsidRPr="00E3081C" w:rsidRDefault="00E3081C" w:rsidP="00274911">
      <w:pPr>
        <w:pStyle w:val="ListParagraph"/>
        <w:numPr>
          <w:ilvl w:val="0"/>
          <w:numId w:val="18"/>
        </w:numPr>
        <w:spacing w:after="120"/>
        <w:jc w:val="both"/>
        <w:rPr>
          <w:rFonts w:ascii="Phetsarath OT" w:hAnsi="Phetsarath OT" w:cs="Phetsarath OT"/>
          <w:b/>
          <w:bCs/>
          <w:sz w:val="28"/>
          <w:szCs w:val="28"/>
          <w:u w:val="single"/>
          <w:lang w:val="pt-BR" w:bidi="lo-LA"/>
        </w:rPr>
      </w:pPr>
      <w:r w:rsidRPr="00E3081C">
        <w:rPr>
          <w:rFonts w:ascii="Phetsarath OT" w:hAnsi="Phetsarath OT" w:cs="Phetsarath OT" w:hint="cs"/>
          <w:sz w:val="28"/>
          <w:szCs w:val="28"/>
          <w:cs/>
          <w:lang w:val="fr-FR" w:bidi="lo-LA"/>
        </w:rPr>
        <w:t xml:space="preserve">ກະຊວງຂະແໜງການ ທັງໝົດ </w:t>
      </w:r>
      <w:r w:rsidR="005E7115">
        <w:rPr>
          <w:rFonts w:ascii="Phetsarath OT" w:hAnsi="Phetsarath OT" w:cs="Phetsarath OT"/>
          <w:sz w:val="28"/>
          <w:szCs w:val="28"/>
          <w:lang w:val="fr-FR" w:bidi="lo-LA"/>
        </w:rPr>
        <w:t>1</w:t>
      </w:r>
      <w:r w:rsidR="00886A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>8</w:t>
      </w:r>
      <w:r w:rsidR="005E7115">
        <w:rPr>
          <w:rFonts w:ascii="Phetsarath OT" w:hAnsi="Phetsarath OT" w:cs="Phetsarath OT"/>
          <w:sz w:val="28"/>
          <w:szCs w:val="28"/>
          <w:lang w:val="fr-FR" w:bidi="lo-LA"/>
        </w:rPr>
        <w:t>7</w:t>
      </w:r>
      <w:r w:rsidRPr="00E3081C">
        <w:rPr>
          <w:rFonts w:ascii="Phetsarath OT" w:hAnsi="Phetsarath OT" w:cs="Phetsarath OT" w:hint="cs"/>
          <w:sz w:val="28"/>
          <w:szCs w:val="28"/>
          <w:cs/>
          <w:lang w:val="fr-FR" w:bidi="lo-LA"/>
        </w:rPr>
        <w:t xml:space="preserve"> ທ່ານ (ໃນນັ້ນມີ ບັນດາທ່ານ ລັດຖະມົນຕີ/ຮອງລັດຖະມົນຕີ, ຫົວໜ້າກົມ/ຮອງຫົວໜ້າກົມ ຂອງກະຊວງຂະແໜງການທີ່ກ່ຽວຂ້ອງ)</w:t>
      </w:r>
    </w:p>
    <w:p w:rsidR="00E3081C" w:rsidRPr="00E3081C" w:rsidRDefault="00E3081C" w:rsidP="00274911">
      <w:pPr>
        <w:pStyle w:val="ListParagraph"/>
        <w:numPr>
          <w:ilvl w:val="0"/>
          <w:numId w:val="18"/>
        </w:numPr>
        <w:spacing w:after="120"/>
        <w:jc w:val="both"/>
        <w:rPr>
          <w:rFonts w:ascii="Phetsarath OT" w:hAnsi="Phetsarath OT" w:cs="Phetsarath OT"/>
          <w:b/>
          <w:bCs/>
          <w:sz w:val="28"/>
          <w:szCs w:val="28"/>
          <w:u w:val="single"/>
          <w:lang w:val="pt-BR" w:bidi="lo-LA"/>
        </w:rPr>
      </w:pPr>
      <w:r w:rsidRPr="00E3081C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ແຂວງ</w:t>
      </w:r>
      <w:r w:rsidRPr="00E3081C">
        <w:rPr>
          <w:rFonts w:ascii="Phetsarath OT" w:hAnsi="Phetsarath OT" w:cs="Times New Roman" w:hint="cs"/>
          <w:sz w:val="28"/>
          <w:szCs w:val="28"/>
          <w:cs/>
          <w:lang w:val="fr-FR" w:bidi="lo-LA"/>
        </w:rPr>
        <w:t xml:space="preserve"> </w:t>
      </w:r>
      <w:r w:rsidRPr="00E3081C">
        <w:rPr>
          <w:rFonts w:ascii="Phetsarath OT" w:hAnsi="Phetsarath OT" w:cs="Phetsarath OT" w:hint="cs"/>
          <w:sz w:val="28"/>
          <w:szCs w:val="28"/>
          <w:cs/>
          <w:lang w:val="fr-FR" w:bidi="lo-LA"/>
        </w:rPr>
        <w:t xml:space="preserve">ທັງໝົດ </w:t>
      </w:r>
      <w:r w:rsidR="005E7115">
        <w:rPr>
          <w:rFonts w:ascii="Phetsarath OT" w:hAnsi="Phetsarath OT" w:cs="DokChampa"/>
          <w:sz w:val="28"/>
          <w:szCs w:val="28"/>
          <w:lang w:val="fr-FR" w:bidi="lo-LA"/>
        </w:rPr>
        <w:t>38</w:t>
      </w:r>
      <w:r w:rsidRPr="00E3081C">
        <w:rPr>
          <w:rFonts w:ascii="Phetsarath OT" w:hAnsi="Phetsarath OT" w:cs="Phetsarath OT"/>
          <w:sz w:val="28"/>
          <w:szCs w:val="28"/>
          <w:cs/>
          <w:lang w:val="fr-FR" w:bidi="lo-LA"/>
        </w:rPr>
        <w:t xml:space="preserve"> ທ່ານ</w:t>
      </w:r>
      <w:r w:rsidRPr="00E3081C">
        <w:rPr>
          <w:rFonts w:ascii="Phetsarath OT" w:hAnsi="Phetsarath OT" w:cs="Phetsarath OT" w:hint="cs"/>
          <w:sz w:val="28"/>
          <w:szCs w:val="28"/>
          <w:cs/>
          <w:lang w:val="fr-FR" w:bidi="lo-LA"/>
        </w:rPr>
        <w:t xml:space="preserve"> (ໃນນັ້ນມີ ບັນດາຫົວໜ້າ/ຮອງພະແນກແຜນການ ແລະການລົງທຶນແຂວງ ແລະຫົວໜ້າຂະແໜງຮ່ວມມື ຂອງ </w:t>
      </w:r>
      <w:r w:rsidR="005E7115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ນະຄອນຫຼວງ ແລະ 17 ແຂວງ</w:t>
      </w:r>
      <w:r w:rsidRPr="00E3081C">
        <w:rPr>
          <w:rFonts w:ascii="Phetsarath OT" w:hAnsi="Phetsarath OT" w:cs="Phetsarath OT" w:hint="cs"/>
          <w:sz w:val="28"/>
          <w:szCs w:val="28"/>
          <w:cs/>
          <w:lang w:val="fr-FR" w:bidi="lo-LA"/>
        </w:rPr>
        <w:t>)</w:t>
      </w:r>
    </w:p>
    <w:p w:rsidR="00E3081C" w:rsidRPr="00E3081C" w:rsidRDefault="00E3081C" w:rsidP="00274911">
      <w:pPr>
        <w:pStyle w:val="ListParagraph"/>
        <w:numPr>
          <w:ilvl w:val="0"/>
          <w:numId w:val="18"/>
        </w:numPr>
        <w:spacing w:after="120"/>
        <w:jc w:val="both"/>
        <w:rPr>
          <w:rFonts w:ascii="Phetsarath OT" w:hAnsi="Phetsarath OT" w:cs="Phetsarath OT"/>
          <w:b/>
          <w:bCs/>
          <w:sz w:val="28"/>
          <w:szCs w:val="28"/>
          <w:u w:val="single"/>
          <w:lang w:val="pt-BR" w:bidi="lo-LA"/>
        </w:rPr>
      </w:pPr>
      <w:r w:rsidRPr="00E3081C">
        <w:rPr>
          <w:rFonts w:ascii="Phetsarath OT" w:hAnsi="Phetsarath OT" w:cs="Phetsarath OT" w:hint="cs"/>
          <w:sz w:val="28"/>
          <w:szCs w:val="28"/>
          <w:cs/>
          <w:lang w:val="fr-FR" w:bidi="lo-LA"/>
        </w:rPr>
        <w:t xml:space="preserve">ຄູ່ຮ່ວມພັດທະນາ ທັງໝົດ </w:t>
      </w:r>
      <w:r w:rsidR="005E7115">
        <w:rPr>
          <w:rFonts w:ascii="Phetsarath OT" w:hAnsi="Phetsarath OT" w:cs="Phetsarath OT"/>
          <w:sz w:val="28"/>
          <w:szCs w:val="28"/>
          <w:lang w:val="fr-FR" w:bidi="lo-LA"/>
        </w:rPr>
        <w:t>100</w:t>
      </w:r>
      <w:r w:rsidRPr="00E3081C">
        <w:rPr>
          <w:rFonts w:ascii="Phetsarath OT" w:hAnsi="Phetsarath OT" w:cs="Phetsarath OT" w:hint="cs"/>
          <w:sz w:val="28"/>
          <w:szCs w:val="28"/>
          <w:cs/>
          <w:lang w:val="fr-FR" w:bidi="lo-LA"/>
        </w:rPr>
        <w:t xml:space="preserve"> ທ່ານ (ໃນນັ້ນປະກອບມີ ບັນດາທ່ານທູຕານຸທູດ, ຫົວໜ້າອົງການຈັດຕັ້ງສາກົນ, ຕາງໜ້າຈາກອົງການຈັດຕັ້ງທີ່ບໍ່ສັງກັດລັດຖະບານ, ສະມາຄົມບໍ່ຫວັງຜົນກໍາໄລ ແລະ</w:t>
      </w:r>
      <w:r w:rsidR="00563B10">
        <w:rPr>
          <w:rFonts w:ascii="Phetsarath OT" w:hAnsi="Phetsarath OT" w:cs="Phetsarath OT" w:hint="cs"/>
          <w:sz w:val="28"/>
          <w:szCs w:val="28"/>
          <w:cs/>
          <w:lang w:val="fr-FR" w:bidi="lo-LA"/>
        </w:rPr>
        <w:t xml:space="preserve"> </w:t>
      </w:r>
      <w:r w:rsidRPr="00E3081C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ພາກເອກະຊົນ)</w:t>
      </w:r>
    </w:p>
    <w:p w:rsidR="00D43F56" w:rsidRPr="00D43F56" w:rsidRDefault="00D43F56" w:rsidP="00D43F56">
      <w:pPr>
        <w:ind w:left="1080"/>
        <w:jc w:val="both"/>
        <w:rPr>
          <w:rFonts w:ascii="Phetsarath OT" w:hAnsi="Phetsarath OT" w:cs="Phetsarath OT"/>
          <w:lang w:val="pt-BR" w:bidi="lo-LA"/>
        </w:rPr>
      </w:pPr>
    </w:p>
    <w:p w:rsidR="001242D2" w:rsidRPr="00E3081C" w:rsidRDefault="00A4107A" w:rsidP="00F74422">
      <w:pPr>
        <w:ind w:firstLine="630"/>
        <w:jc w:val="both"/>
        <w:rPr>
          <w:rFonts w:ascii="Phetsarath OT" w:hAnsi="Phetsarath OT" w:cs="Phetsarath OT"/>
          <w:sz w:val="28"/>
          <w:szCs w:val="28"/>
          <w:lang w:val="pt-BR" w:bidi="lo-LA"/>
        </w:rPr>
      </w:pPr>
      <w:r w:rsidRPr="00E3081C">
        <w:rPr>
          <w:rFonts w:ascii="Phetsarath OT" w:hAnsi="Phetsarath OT" w:cs="Phetsarath OT"/>
          <w:sz w:val="28"/>
          <w:szCs w:val="28"/>
          <w:cs/>
          <w:lang w:bidi="lo-LA"/>
        </w:rPr>
        <w:t>ຂ້າພະເຈົ້າ ຂໍອະນຸຍາດຕາງໜ້າໃຫ້</w:t>
      </w:r>
      <w:r w:rsidR="00E3081C" w:rsidRPr="00E3081C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</w:t>
      </w:r>
      <w:r w:rsidR="00F74422" w:rsidRPr="00E3081C">
        <w:rPr>
          <w:rFonts w:ascii="Phetsarath OT" w:hAnsi="Phetsarath OT" w:cs="Phetsarath OT"/>
          <w:sz w:val="28"/>
          <w:szCs w:val="28"/>
          <w:cs/>
          <w:lang w:bidi="lo-LA"/>
        </w:rPr>
        <w:t>ກະຊວງແຜນການ ແລະ</w:t>
      </w:r>
      <w:r w:rsidRPr="00E3081C">
        <w:rPr>
          <w:rFonts w:ascii="Phetsarath OT" w:hAnsi="Phetsarath OT" w:cs="Phetsarath OT"/>
          <w:sz w:val="28"/>
          <w:szCs w:val="28"/>
          <w:cs/>
          <w:lang w:bidi="lo-LA"/>
        </w:rPr>
        <w:t>ການລົງທຶນ ໃນນາມກອງເລຂາຂອງ</w:t>
      </w:r>
      <w:r w:rsidR="00E3081C" w:rsidRPr="00E3081C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</w:t>
      </w:r>
      <w:r w:rsidR="00470E70">
        <w:rPr>
          <w:rFonts w:ascii="Phetsarath OT" w:hAnsi="Phetsarath OT" w:cs="Phetsarath OT" w:hint="cs"/>
          <w:sz w:val="28"/>
          <w:szCs w:val="28"/>
          <w:cs/>
          <w:lang w:bidi="lo-LA"/>
        </w:rPr>
        <w:t>ຄະນະຊີ້ນໍາລະດັບຊາດເພື່ອ</w:t>
      </w:r>
      <w:r w:rsidRPr="00E3081C">
        <w:rPr>
          <w:rFonts w:ascii="Phetsarath OT" w:hAnsi="Phetsarath OT" w:cs="Phetsarath OT"/>
          <w:b/>
          <w:sz w:val="28"/>
          <w:szCs w:val="28"/>
          <w:cs/>
          <w:lang w:bidi="lo-LA"/>
        </w:rPr>
        <w:t xml:space="preserve">ຂະບວນການໂຕະມົນ </w:t>
      </w:r>
      <w:r w:rsidRPr="00E3081C">
        <w:rPr>
          <w:rFonts w:ascii="Phetsarath OT" w:hAnsi="Phetsarath OT" w:cs="Phetsarath OT"/>
          <w:sz w:val="28"/>
          <w:szCs w:val="28"/>
          <w:cs/>
          <w:lang w:bidi="lo-LA"/>
        </w:rPr>
        <w:t>ຂໍຖືເປັນກຽດຮຽນ</w:t>
      </w:r>
      <w:r w:rsidRPr="00E3081C">
        <w:rPr>
          <w:rFonts w:ascii="Phetsarath OT" w:hAnsi="Phetsarath OT" w:cs="Phetsarath OT"/>
          <w:sz w:val="28"/>
          <w:szCs w:val="28"/>
          <w:cs/>
          <w:lang w:val="fr-FR" w:bidi="lo-LA"/>
        </w:rPr>
        <w:t>ລາຍງານ</w:t>
      </w:r>
      <w:r w:rsidR="0087641A" w:rsidRPr="00E3081C">
        <w:rPr>
          <w:rFonts w:ascii="Phetsarath OT" w:hAnsi="Phetsarath OT" w:cs="Phetsarath OT"/>
          <w:sz w:val="28"/>
          <w:szCs w:val="28"/>
          <w:cs/>
          <w:lang w:val="fr-FR" w:bidi="lo-LA"/>
        </w:rPr>
        <w:t xml:space="preserve"> ກ່ຽວກັບ</w:t>
      </w:r>
      <w:r w:rsidR="008422B5" w:rsidRPr="00E3081C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ຄວາມຄືບຫນ້າ</w:t>
      </w:r>
      <w:r w:rsidR="00D43F56" w:rsidRPr="00E3081C">
        <w:rPr>
          <w:rFonts w:ascii="Phetsarath OT" w:hAnsi="Phetsarath OT" w:cs="Phetsarath OT" w:hint="cs"/>
          <w:sz w:val="28"/>
          <w:szCs w:val="28"/>
          <w:cs/>
          <w:lang w:val="fr-FR" w:bidi="lo-LA"/>
        </w:rPr>
        <w:t xml:space="preserve"> ໃນການ ກະກຽມ </w:t>
      </w:r>
      <w:r w:rsidRPr="00E3081C">
        <w:rPr>
          <w:rFonts w:ascii="Phetsarath OT" w:hAnsi="Phetsarath OT" w:cs="Phetsarath OT"/>
          <w:sz w:val="28"/>
          <w:szCs w:val="28"/>
          <w:cs/>
          <w:lang w:val="fr-FR" w:bidi="lo-LA"/>
        </w:rPr>
        <w:t>ກອງປະຊຸມໂຕະມົນ</w:t>
      </w:r>
      <w:r w:rsidR="00F74422" w:rsidRPr="00E3081C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ປະຈໍາປີ</w:t>
      </w:r>
      <w:r w:rsidR="00D43F56" w:rsidRPr="00E3081C">
        <w:rPr>
          <w:rFonts w:ascii="Phetsarath OT" w:hAnsi="Phetsarath OT" w:cs="Phetsarath OT" w:hint="cs"/>
          <w:sz w:val="28"/>
          <w:szCs w:val="28"/>
          <w:cs/>
          <w:lang w:val="fr-FR" w:bidi="lo-LA"/>
        </w:rPr>
        <w:t xml:space="preserve"> 201</w:t>
      </w:r>
      <w:r w:rsidR="00470E70">
        <w:rPr>
          <w:rFonts w:ascii="Phetsarath OT" w:hAnsi="Phetsarath OT" w:cs="Phetsarath OT" w:hint="cs"/>
          <w:sz w:val="28"/>
          <w:szCs w:val="28"/>
          <w:cs/>
          <w:lang w:val="fr-FR" w:bidi="lo-LA"/>
        </w:rPr>
        <w:t>7</w:t>
      </w:r>
      <w:r w:rsidR="00D43F56" w:rsidRPr="00E3081C">
        <w:rPr>
          <w:rFonts w:ascii="Phetsarath OT" w:hAnsi="Phetsarath OT" w:cs="Phetsarath OT" w:hint="cs"/>
          <w:sz w:val="28"/>
          <w:szCs w:val="28"/>
          <w:cs/>
          <w:lang w:val="fr-FR" w:bidi="lo-LA"/>
        </w:rPr>
        <w:t xml:space="preserve"> ທີ່ </w:t>
      </w:r>
      <w:r w:rsidR="00F74422" w:rsidRPr="00E3081C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ຈະ</w:t>
      </w:r>
      <w:r w:rsidR="00D43F56" w:rsidRPr="00E3081C">
        <w:rPr>
          <w:rFonts w:ascii="Phetsarath OT" w:hAnsi="Phetsarath OT" w:cs="Phetsarath OT" w:hint="cs"/>
          <w:sz w:val="28"/>
          <w:szCs w:val="28"/>
          <w:cs/>
          <w:lang w:val="fr-FR" w:bidi="lo-LA"/>
        </w:rPr>
        <w:t xml:space="preserve">ຈັດຂື້ນ </w:t>
      </w:r>
      <w:r w:rsidR="00F74422" w:rsidRPr="00E3081C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ຢູ່</w:t>
      </w:r>
      <w:r w:rsidR="00D43F56" w:rsidRPr="00E3081C">
        <w:rPr>
          <w:rFonts w:ascii="Phetsarath OT" w:hAnsi="Phetsarath OT" w:cs="Phetsarath OT" w:hint="cs"/>
          <w:sz w:val="28"/>
          <w:szCs w:val="28"/>
          <w:cs/>
          <w:lang w:val="fr-FR" w:bidi="lo-LA"/>
        </w:rPr>
        <w:t xml:space="preserve">ແຂວງ </w:t>
      </w:r>
      <w:r w:rsidR="00470E70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ຈໍາປາສັກ</w:t>
      </w:r>
      <w:r w:rsidR="00D43F56" w:rsidRPr="00E3081C">
        <w:rPr>
          <w:rFonts w:ascii="Phetsarath OT" w:hAnsi="Phetsarath OT" w:cs="Phetsarath OT" w:hint="cs"/>
          <w:sz w:val="28"/>
          <w:szCs w:val="28"/>
          <w:cs/>
          <w:lang w:val="fr-FR" w:bidi="lo-LA"/>
        </w:rPr>
        <w:t xml:space="preserve"> </w:t>
      </w:r>
      <w:r w:rsidR="00F74422" w:rsidRPr="00E3081C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ໃນລະຫວ່າງ</w:t>
      </w:r>
      <w:r w:rsidR="00D43F56" w:rsidRPr="00E3081C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ວັນທີ່ 2</w:t>
      </w:r>
      <w:r w:rsidR="00470E70">
        <w:rPr>
          <w:rFonts w:ascii="Phetsarath OT" w:hAnsi="Phetsarath OT" w:cs="Phetsarath OT" w:hint="cs"/>
          <w:sz w:val="28"/>
          <w:szCs w:val="28"/>
          <w:cs/>
          <w:lang w:val="fr-FR" w:bidi="lo-LA"/>
        </w:rPr>
        <w:t>2-23</w:t>
      </w:r>
      <w:r w:rsidR="00D43F56" w:rsidRPr="00E3081C">
        <w:rPr>
          <w:rFonts w:ascii="Phetsarath OT" w:hAnsi="Phetsarath OT" w:cs="Phetsarath OT" w:hint="cs"/>
          <w:sz w:val="28"/>
          <w:szCs w:val="28"/>
          <w:cs/>
          <w:lang w:val="fr-FR" w:bidi="lo-LA"/>
        </w:rPr>
        <w:t xml:space="preserve"> ພະຈິກ </w:t>
      </w:r>
      <w:r w:rsidRPr="00E3081C">
        <w:rPr>
          <w:rFonts w:ascii="Phetsarath OT" w:hAnsi="Phetsarath OT" w:cs="Phetsarath OT"/>
          <w:sz w:val="28"/>
          <w:szCs w:val="28"/>
          <w:cs/>
          <w:lang w:val="fr-FR" w:bidi="lo-LA"/>
        </w:rPr>
        <w:t>201</w:t>
      </w:r>
      <w:r w:rsidR="00470E70">
        <w:rPr>
          <w:rFonts w:ascii="Phetsarath OT" w:hAnsi="Phetsarath OT" w:cs="Phetsarath OT" w:hint="cs"/>
          <w:sz w:val="28"/>
          <w:szCs w:val="28"/>
          <w:cs/>
          <w:lang w:val="fr-FR" w:bidi="lo-LA"/>
        </w:rPr>
        <w:t>7</w:t>
      </w:r>
      <w:r w:rsidR="00F74422" w:rsidRPr="00E3081C">
        <w:rPr>
          <w:rFonts w:ascii="Phetsarath OT" w:hAnsi="Phetsarath OT" w:cs="Phetsarath OT" w:hint="cs"/>
          <w:sz w:val="28"/>
          <w:szCs w:val="28"/>
          <w:cs/>
          <w:lang w:val="fr-FR" w:bidi="lo-LA"/>
        </w:rPr>
        <w:t xml:space="preserve"> </w:t>
      </w:r>
      <w:r w:rsidR="001242D2" w:rsidRPr="00E3081C">
        <w:rPr>
          <w:rFonts w:ascii="Phetsarath OT" w:hAnsi="Phetsarath OT" w:cs="Phetsarath OT"/>
          <w:sz w:val="28"/>
          <w:szCs w:val="28"/>
          <w:cs/>
          <w:lang w:bidi="lo-LA"/>
        </w:rPr>
        <w:t>​ດັ່ງ​</w:t>
      </w:r>
      <w:r w:rsidR="00822C1E" w:rsidRPr="00E3081C">
        <w:rPr>
          <w:rFonts w:ascii="Phetsarath OT" w:hAnsi="Phetsarath OT" w:cs="Phetsarath OT" w:hint="cs"/>
          <w:sz w:val="28"/>
          <w:szCs w:val="28"/>
          <w:cs/>
          <w:lang w:bidi="lo-LA"/>
        </w:rPr>
        <w:t>ຕໍ່ໄປ</w:t>
      </w:r>
      <w:r w:rsidR="001242D2" w:rsidRPr="00E3081C">
        <w:rPr>
          <w:rFonts w:ascii="Phetsarath OT" w:hAnsi="Phetsarath OT" w:cs="Phetsarath OT"/>
          <w:sz w:val="28"/>
          <w:szCs w:val="28"/>
          <w:cs/>
          <w:lang w:bidi="lo-LA"/>
        </w:rPr>
        <w:t>ນີ້:</w:t>
      </w:r>
    </w:p>
    <w:p w:rsidR="00426B40" w:rsidRPr="0073097F" w:rsidRDefault="00426B40" w:rsidP="00B8609F">
      <w:pPr>
        <w:ind w:firstLine="630"/>
        <w:jc w:val="both"/>
        <w:rPr>
          <w:rFonts w:ascii="Phetsarath OT" w:hAnsi="Phetsarath OT" w:cs="Phetsarath OT"/>
          <w:lang w:val="pt-BR" w:bidi="lo-LA"/>
        </w:rPr>
      </w:pPr>
    </w:p>
    <w:p w:rsidR="001242D2" w:rsidRPr="00E3081C" w:rsidRDefault="00F74422" w:rsidP="006F5FA3">
      <w:pPr>
        <w:pStyle w:val="ListParagraph"/>
        <w:numPr>
          <w:ilvl w:val="0"/>
          <w:numId w:val="1"/>
        </w:numPr>
        <w:spacing w:after="240"/>
        <w:ind w:left="540" w:hanging="540"/>
        <w:jc w:val="both"/>
        <w:rPr>
          <w:rFonts w:ascii="Phetsarath OT" w:hAnsi="Phetsarath OT" w:cs="Phetsarath OT"/>
          <w:b/>
          <w:bCs/>
          <w:sz w:val="28"/>
          <w:szCs w:val="28"/>
          <w:u w:val="single"/>
          <w:lang w:val="pt-BR" w:bidi="lo-LA"/>
        </w:rPr>
      </w:pPr>
      <w:r w:rsidRPr="00E3081C"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val="fr-FR" w:bidi="lo-LA"/>
        </w:rPr>
        <w:t>ເນື້ອໃນກອງປະຊຸມ</w:t>
      </w:r>
      <w:r w:rsidRPr="00E3081C"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val="pt-BR" w:bidi="lo-LA"/>
        </w:rPr>
        <w:t>ໂຕະມົນປະຈໍາປີ</w:t>
      </w:r>
      <w:r w:rsidR="00541A72" w:rsidRPr="00E3081C">
        <w:rPr>
          <w:rFonts w:ascii="Phetsarath OT" w:hAnsi="Phetsarath OT" w:cs="Phetsarath OT"/>
          <w:b/>
          <w:bCs/>
          <w:sz w:val="28"/>
          <w:szCs w:val="28"/>
          <w:u w:val="single"/>
          <w:cs/>
          <w:lang w:val="fr-FR" w:bidi="lo-LA"/>
        </w:rPr>
        <w:t>:</w:t>
      </w:r>
    </w:p>
    <w:p w:rsidR="00470E70" w:rsidRDefault="0002334B" w:rsidP="00274911">
      <w:pPr>
        <w:pStyle w:val="ListParagraph"/>
        <w:numPr>
          <w:ilvl w:val="0"/>
          <w:numId w:val="17"/>
        </w:numPr>
        <w:spacing w:after="240"/>
        <w:ind w:left="1080" w:hanging="540"/>
        <w:jc w:val="both"/>
        <w:rPr>
          <w:rFonts w:ascii="Phetsarath OT" w:hAnsi="Phetsarath OT" w:cs="Phetsarath OT"/>
          <w:b/>
          <w:bCs/>
          <w:sz w:val="28"/>
          <w:szCs w:val="28"/>
          <w:u w:val="single"/>
          <w:lang w:val="pt-BR" w:bidi="lo-LA"/>
        </w:rPr>
      </w:pPr>
      <w:r w:rsidRPr="00E3081C">
        <w:rPr>
          <w:rFonts w:ascii="Phetsarath OT" w:hAnsi="Phetsarath OT" w:cs="Phetsarath OT" w:hint="cs"/>
          <w:b/>
          <w:bCs/>
          <w:sz w:val="28"/>
          <w:szCs w:val="28"/>
          <w:cs/>
          <w:lang w:val="pt-BR" w:bidi="lo-LA"/>
        </w:rPr>
        <w:t>ຫົວຂໍ້ຂອງກອງປະຊຸມ</w:t>
      </w:r>
    </w:p>
    <w:p w:rsidR="00470E70" w:rsidRPr="00470E70" w:rsidRDefault="00470E70" w:rsidP="00470E70">
      <w:pPr>
        <w:pStyle w:val="ListParagraph"/>
        <w:spacing w:after="240"/>
        <w:ind w:left="1080"/>
        <w:jc w:val="both"/>
        <w:rPr>
          <w:rFonts w:ascii="Phetsarath OT" w:hAnsi="Phetsarath OT" w:cs="Phetsarath OT"/>
          <w:sz w:val="28"/>
          <w:szCs w:val="28"/>
          <w:u w:val="single"/>
          <w:lang w:val="pt-BR" w:bidi="lo-LA"/>
        </w:rPr>
      </w:pPr>
      <w:r w:rsidRPr="00470E70">
        <w:rPr>
          <w:rFonts w:ascii="Garamond" w:hAnsi="Garamond"/>
          <w:sz w:val="28"/>
          <w:szCs w:val="28"/>
          <w:rtl/>
          <w:cs/>
        </w:rPr>
        <w:t>“</w:t>
      </w:r>
      <w:r w:rsidRPr="00470E70">
        <w:rPr>
          <w:rFonts w:ascii="Phetsarath OT" w:hAnsi="Phetsarath OT" w:cs="Phetsarath OT"/>
          <w:sz w:val="28"/>
          <w:szCs w:val="28"/>
          <w:cs/>
          <w:lang w:bidi="lo-LA"/>
        </w:rPr>
        <w:t>ເພີ່ມທະວີການເປັນຄູ່ຮ່ວມ ໃນການຈັດຕັ້ງປະຕິບັດແຜນພັດທະນາເສດຖະກິດ</w:t>
      </w:r>
      <w:r w:rsidRPr="00470E70">
        <w:rPr>
          <w:rFonts w:ascii="Phetsarath OT" w:hAnsi="Phetsarath OT" w:cs="Phetsarath OT"/>
          <w:sz w:val="28"/>
          <w:szCs w:val="28"/>
          <w:rtl/>
          <w:cs/>
        </w:rPr>
        <w:t>-</w:t>
      </w:r>
      <w:r w:rsidRPr="00470E70">
        <w:rPr>
          <w:rFonts w:ascii="Phetsarath OT" w:hAnsi="Phetsarath OT" w:cs="Phetsarath OT"/>
          <w:sz w:val="28"/>
          <w:szCs w:val="28"/>
          <w:cs/>
          <w:lang w:bidi="lo-LA"/>
        </w:rPr>
        <w:t xml:space="preserve">ສັງຄົມແຫ່ງຊາດ 5 ປີ ຄັ້ງທີ </w:t>
      </w:r>
      <w:r w:rsidRPr="00470E70">
        <w:rPr>
          <w:rFonts w:ascii="Phetsarath OT" w:hAnsi="Phetsarath OT" w:cs="Phetsarath OT"/>
          <w:sz w:val="28"/>
          <w:szCs w:val="28"/>
          <w:lang w:val="pt-BR" w:bidi="lo-LA"/>
        </w:rPr>
        <w:t>VIII</w:t>
      </w:r>
      <w:r w:rsidRPr="00470E70">
        <w:rPr>
          <w:rFonts w:ascii="Phetsarath OT" w:hAnsi="Phetsarath OT" w:cs="Phetsarath OT"/>
          <w:sz w:val="28"/>
          <w:szCs w:val="28"/>
          <w:rtl/>
          <w:cs/>
        </w:rPr>
        <w:t xml:space="preserve"> </w:t>
      </w:r>
      <w:r w:rsidRPr="00470E70">
        <w:rPr>
          <w:rFonts w:ascii="Phetsarath OT" w:hAnsi="Phetsarath OT" w:cs="Phetsarath OT"/>
          <w:sz w:val="28"/>
          <w:szCs w:val="28"/>
          <w:cs/>
          <w:lang w:bidi="lo-LA"/>
        </w:rPr>
        <w:t>ເພື່ອບັນລຸເປົ້າໝາຍການຫຼຸດພົ້ນອອກຈາກສະຖານະພາບດ້ອຍພັດທະນາ</w:t>
      </w:r>
      <w:r w:rsidRPr="00470E70">
        <w:rPr>
          <w:rFonts w:ascii="Phetsarath OT" w:hAnsi="Phetsarath OT" w:cs="Phetsarath OT"/>
          <w:sz w:val="28"/>
          <w:szCs w:val="28"/>
          <w:rtl/>
          <w:cs/>
        </w:rPr>
        <w:t xml:space="preserve"> </w:t>
      </w:r>
      <w:r w:rsidRPr="00470E70">
        <w:rPr>
          <w:rFonts w:ascii="Phetsarath OT" w:hAnsi="Phetsarath OT" w:cs="Phetsarath OT"/>
          <w:sz w:val="28"/>
          <w:szCs w:val="28"/>
          <w:cs/>
          <w:lang w:bidi="lo-LA"/>
        </w:rPr>
        <w:t>ແລະ ເປົ້າໝາຍການພັດທະນາແບບຍືນຍົງ</w:t>
      </w:r>
      <w:r w:rsidRPr="00470E70">
        <w:rPr>
          <w:rFonts w:ascii="Garamond" w:hAnsi="Garamond"/>
          <w:sz w:val="28"/>
          <w:szCs w:val="28"/>
          <w:rtl/>
          <w:cs/>
        </w:rPr>
        <w:t>”</w:t>
      </w:r>
    </w:p>
    <w:p w:rsidR="006F5FA3" w:rsidRPr="00E3081C" w:rsidRDefault="006F5FA3" w:rsidP="0002334B">
      <w:pPr>
        <w:pStyle w:val="ListParagraph"/>
        <w:spacing w:after="0" w:line="240" w:lineRule="auto"/>
        <w:ind w:left="1260"/>
        <w:contextualSpacing/>
        <w:jc w:val="both"/>
        <w:rPr>
          <w:rFonts w:ascii="Garamond" w:hAnsi="Garamond" w:cs="Phetsarath OT"/>
          <w:b/>
          <w:sz w:val="28"/>
          <w:szCs w:val="28"/>
          <w:lang w:val="pt-BR"/>
        </w:rPr>
      </w:pPr>
    </w:p>
    <w:p w:rsidR="0002334B" w:rsidRPr="00E3081C" w:rsidRDefault="0002334B" w:rsidP="00274911">
      <w:pPr>
        <w:pStyle w:val="ListParagraph"/>
        <w:numPr>
          <w:ilvl w:val="0"/>
          <w:numId w:val="17"/>
        </w:numPr>
        <w:spacing w:after="120"/>
        <w:ind w:left="1080" w:hanging="540"/>
        <w:jc w:val="both"/>
        <w:rPr>
          <w:rFonts w:ascii="Phetsarath OT" w:hAnsi="Phetsarath OT" w:cs="Phetsarath OT"/>
          <w:b/>
          <w:bCs/>
          <w:sz w:val="28"/>
          <w:szCs w:val="28"/>
          <w:u w:val="single"/>
          <w:lang w:val="pt-BR" w:bidi="lo-LA"/>
        </w:rPr>
      </w:pPr>
      <w:r w:rsidRPr="00E3081C">
        <w:rPr>
          <w:rFonts w:ascii="Phetsarath OT" w:hAnsi="Phetsarath OT" w:cs="Phetsarath OT" w:hint="cs"/>
          <w:b/>
          <w:bCs/>
          <w:sz w:val="28"/>
          <w:szCs w:val="28"/>
          <w:cs/>
          <w:lang w:val="pt-BR" w:bidi="lo-LA"/>
        </w:rPr>
        <w:t>ວາລະກອງປະຊຸມ</w:t>
      </w:r>
    </w:p>
    <w:p w:rsidR="00025081" w:rsidRPr="00E3081C" w:rsidRDefault="00025081" w:rsidP="00B62682">
      <w:pPr>
        <w:rPr>
          <w:rFonts w:ascii="Phetsarath OT" w:hAnsi="Phetsarath OT" w:cs="Phetsarath OT"/>
          <w:b/>
          <w:bCs/>
          <w:sz w:val="28"/>
          <w:szCs w:val="28"/>
          <w:lang w:val="pt-BR" w:bidi="lo-LA"/>
        </w:rPr>
      </w:pPr>
      <w:r w:rsidRPr="00E3081C"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bidi="lo-LA"/>
        </w:rPr>
        <w:t>ມື້ທີ່ 1 - ວັນ</w:t>
      </w:r>
      <w:r w:rsidR="00BE3D04"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bidi="lo-LA"/>
        </w:rPr>
        <w:t xml:space="preserve">ພຸດ, </w:t>
      </w:r>
      <w:r w:rsidRPr="00E3081C"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bidi="lo-LA"/>
        </w:rPr>
        <w:t>ທີ 2</w:t>
      </w:r>
      <w:r w:rsidR="00BE3D04"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bidi="lo-LA"/>
        </w:rPr>
        <w:t>2</w:t>
      </w:r>
      <w:r w:rsidRPr="00E3081C"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bidi="lo-LA"/>
        </w:rPr>
        <w:t xml:space="preserve"> ພະຈິກ 201</w:t>
      </w:r>
      <w:r w:rsidR="00BE3D04"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bidi="lo-LA"/>
        </w:rPr>
        <w:t>7</w:t>
      </w:r>
      <w:r w:rsidR="00034832" w:rsidRPr="00E3081C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(ກອງປະຊຸມປຶກສາຫາລື ລະດັບວິຊາການ)</w:t>
      </w:r>
    </w:p>
    <w:p w:rsidR="00B62682" w:rsidRPr="00E3081C" w:rsidRDefault="00B62682" w:rsidP="00025081">
      <w:pPr>
        <w:rPr>
          <w:rFonts w:ascii="Phetsarath OT" w:hAnsi="Phetsarath OT" w:cs="Phetsarath OT"/>
          <w:b/>
          <w:bCs/>
          <w:sz w:val="28"/>
          <w:szCs w:val="28"/>
          <w:lang w:val="pt-BR" w:bidi="lo-LA"/>
        </w:rPr>
      </w:pPr>
    </w:p>
    <w:p w:rsidR="00025081" w:rsidRPr="00D978CF" w:rsidRDefault="00BE3D04" w:rsidP="00025081">
      <w:pPr>
        <w:rPr>
          <w:rFonts w:ascii="Phetsarath OT" w:hAnsi="Phetsarath OT" w:cs="Phetsarath OT"/>
          <w:sz w:val="28"/>
          <w:szCs w:val="28"/>
          <w:u w:val="single"/>
          <w:lang w:val="pt-BR" w:bidi="lo-LA"/>
        </w:rPr>
      </w:pPr>
      <w:r w:rsidRPr="00D978CF"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bidi="lo-LA"/>
        </w:rPr>
        <w:t>ສຳລັບ ພາກ</w:t>
      </w:r>
      <w:r w:rsidR="00025081" w:rsidRPr="00D978CF"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bidi="lo-LA"/>
        </w:rPr>
        <w:t>ເຊົ້າ</w:t>
      </w:r>
      <w:r w:rsidR="00D978CF">
        <w:rPr>
          <w:rFonts w:ascii="Phetsarath OT" w:hAnsi="Phetsarath OT" w:cs="Phetsarath OT" w:hint="cs"/>
          <w:sz w:val="28"/>
          <w:szCs w:val="28"/>
          <w:u w:val="single"/>
          <w:cs/>
          <w:lang w:bidi="lo-LA"/>
        </w:rPr>
        <w:t>:</w:t>
      </w:r>
    </w:p>
    <w:p w:rsidR="00025081" w:rsidRPr="00E3081C" w:rsidRDefault="00025081" w:rsidP="00274911">
      <w:pPr>
        <w:pStyle w:val="ListParagraph"/>
        <w:numPr>
          <w:ilvl w:val="0"/>
          <w:numId w:val="9"/>
        </w:numPr>
        <w:spacing w:after="0"/>
        <w:jc w:val="both"/>
        <w:rPr>
          <w:rFonts w:ascii="Phetsarath OT" w:hAnsi="Phetsarath OT" w:cs="Phetsarath OT"/>
          <w:b/>
          <w:bCs/>
          <w:sz w:val="28"/>
          <w:szCs w:val="28"/>
          <w:lang w:val="pt-BR"/>
        </w:rPr>
      </w:pPr>
      <w:r w:rsidRPr="00E3081C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ກ່າວຕ້ອນຮັບບັນດາຄະນະຜູ້ແທນເຂົ້າສູ່ກອງປະຊຸມ:</w:t>
      </w:r>
      <w:r w:rsidRPr="00E3081C">
        <w:rPr>
          <w:rFonts w:ascii="Phetsarath OT" w:hAnsi="Phetsarath OT" w:cs="Phetsarath OT"/>
          <w:b/>
          <w:bCs/>
          <w:sz w:val="28"/>
          <w:szCs w:val="28"/>
          <w:lang w:val="pt-BR"/>
        </w:rPr>
        <w:t xml:space="preserve"> </w:t>
      </w:r>
      <w:r w:rsidRPr="00E3081C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ໂດຍ: ທ່ານ </w:t>
      </w:r>
      <w:r w:rsidR="00BE3D04">
        <w:rPr>
          <w:rFonts w:ascii="Phetsarath OT" w:hAnsi="Phetsarath OT" w:cs="Phetsarath OT" w:hint="cs"/>
          <w:sz w:val="28"/>
          <w:szCs w:val="28"/>
          <w:cs/>
          <w:lang w:bidi="lo-LA"/>
        </w:rPr>
        <w:t>ບົວສອນ ວົງສອງຄອນ</w:t>
      </w:r>
      <w:r w:rsidR="0073097F" w:rsidRPr="00E3081C">
        <w:rPr>
          <w:rFonts w:ascii="Phetsarath OT" w:hAnsi="Phetsarath OT" w:cs="Phetsarath OT" w:hint="cs"/>
          <w:sz w:val="28"/>
          <w:szCs w:val="28"/>
          <w:cs/>
          <w:lang w:bidi="lo-LA"/>
        </w:rPr>
        <w:t>,</w:t>
      </w:r>
      <w:r w:rsidRPr="00E3081C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ຮອງເຈົ້າແຂວງ ແຂວງ</w:t>
      </w:r>
      <w:r w:rsidR="00BE3D04">
        <w:rPr>
          <w:rFonts w:ascii="Phetsarath OT" w:hAnsi="Phetsarath OT" w:cs="Phetsarath OT" w:hint="cs"/>
          <w:sz w:val="28"/>
          <w:szCs w:val="28"/>
          <w:cs/>
          <w:lang w:bidi="lo-LA"/>
        </w:rPr>
        <w:t>ຈໍາປາສັກ</w:t>
      </w:r>
    </w:p>
    <w:p w:rsidR="00025081" w:rsidRPr="00E3081C" w:rsidRDefault="00025081" w:rsidP="00274911">
      <w:pPr>
        <w:pStyle w:val="ListParagraph"/>
        <w:numPr>
          <w:ilvl w:val="0"/>
          <w:numId w:val="9"/>
        </w:numPr>
        <w:spacing w:after="0"/>
        <w:jc w:val="both"/>
        <w:rPr>
          <w:rFonts w:ascii="Phetsarath OT" w:hAnsi="Phetsarath OT" w:cs="Phetsarath OT"/>
          <w:b/>
          <w:bCs/>
          <w:sz w:val="28"/>
          <w:szCs w:val="28"/>
          <w:lang w:val="pt-BR" w:bidi="lo-LA"/>
        </w:rPr>
      </w:pPr>
      <w:r w:rsidRPr="00E3081C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ກ່າວເປີດກອງປະຊຸມ: </w:t>
      </w:r>
      <w:r w:rsidRPr="00E3081C">
        <w:rPr>
          <w:rFonts w:ascii="Phetsarath OT" w:hAnsi="Phetsarath OT" w:cs="Phetsarath OT" w:hint="cs"/>
          <w:sz w:val="28"/>
          <w:szCs w:val="28"/>
          <w:cs/>
          <w:lang w:bidi="lo-LA"/>
        </w:rPr>
        <w:t>ໂດຍ: ທ່ານ ປອ</w:t>
      </w:r>
      <w:r w:rsidR="0073097F" w:rsidRPr="00E3081C">
        <w:rPr>
          <w:rFonts w:ascii="Phetsarath OT" w:hAnsi="Phetsarath OT" w:cs="Phetsarath OT" w:hint="cs"/>
          <w:sz w:val="28"/>
          <w:szCs w:val="28"/>
          <w:cs/>
          <w:lang w:bidi="lo-LA"/>
        </w:rPr>
        <w:t>.</w:t>
      </w:r>
      <w:r w:rsidRPr="00E3081C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ກິແກ້ວ ຈັນທະບູຣີ, ຮອງລັດຖະມົນຕີ ກະຊວງແຜນການ ແລະການລົງທຶນ</w:t>
      </w:r>
    </w:p>
    <w:p w:rsidR="0073097F" w:rsidRPr="00E3081C" w:rsidRDefault="0073097F" w:rsidP="0073097F">
      <w:pPr>
        <w:pStyle w:val="ListParagraph"/>
        <w:spacing w:after="0"/>
        <w:ind w:left="1800"/>
        <w:jc w:val="both"/>
        <w:rPr>
          <w:rFonts w:ascii="Phetsarath OT" w:hAnsi="Phetsarath OT" w:cs="Phetsarath OT"/>
          <w:b/>
          <w:bCs/>
          <w:sz w:val="28"/>
          <w:szCs w:val="28"/>
          <w:lang w:val="pt-BR" w:bidi="lo-LA"/>
        </w:rPr>
      </w:pPr>
    </w:p>
    <w:p w:rsidR="00025081" w:rsidRPr="00E3081C" w:rsidRDefault="00025081" w:rsidP="00B62682">
      <w:pPr>
        <w:spacing w:line="276" w:lineRule="auto"/>
        <w:jc w:val="both"/>
        <w:rPr>
          <w:rFonts w:ascii="Phetsarath OT" w:hAnsi="Phetsarath OT" w:cs="Phetsarath OT"/>
          <w:b/>
          <w:bCs/>
          <w:sz w:val="28"/>
          <w:szCs w:val="28"/>
          <w:lang w:val="pt-BR" w:bidi="lo-LA"/>
        </w:rPr>
      </w:pPr>
      <w:r w:rsidRPr="00E3081C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ຫລັງຈາກນັ້ນ,ຈະມີການ </w:t>
      </w:r>
    </w:p>
    <w:p w:rsidR="00BE3D04" w:rsidRPr="00BE3D04" w:rsidRDefault="00BE3D04" w:rsidP="00274911">
      <w:pPr>
        <w:pStyle w:val="ListParagraph"/>
        <w:numPr>
          <w:ilvl w:val="0"/>
          <w:numId w:val="19"/>
        </w:numPr>
        <w:ind w:right="-136"/>
        <w:rPr>
          <w:rFonts w:ascii="Phetsarath OT" w:hAnsi="Phetsarath OT" w:cs="Phetsarath OT"/>
          <w:b/>
          <w:bCs/>
          <w:color w:val="000000"/>
          <w:sz w:val="28"/>
          <w:szCs w:val="28"/>
          <w:lang w:val="pt-BR" w:bidi="th-TH"/>
        </w:rPr>
      </w:pPr>
      <w:r w:rsidRPr="00BE3D04">
        <w:rPr>
          <w:rFonts w:ascii="Phetsarath OT" w:hAnsi="Phetsarath OT" w:cs="Phetsarath OT"/>
          <w:b/>
          <w:bCs/>
          <w:color w:val="000000"/>
          <w:sz w:val="28"/>
          <w:szCs w:val="28"/>
          <w:cs/>
          <w:lang w:bidi="lo-LA"/>
        </w:rPr>
        <w:t>ນໍາສະເໜີ ກ່ຽວກັບ ແຜນພັດທະນາເສດຖະກິດ-ສັງຄົມ ຂອງແຂວງຈໍາປາສັກ</w:t>
      </w:r>
      <w:r w:rsidRPr="00BE3D04">
        <w:rPr>
          <w:rFonts w:ascii="Phetsarath OT" w:hAnsi="Phetsarath OT" w:cs="Phetsarath OT"/>
          <w:b/>
          <w:bCs/>
          <w:color w:val="000000"/>
          <w:sz w:val="28"/>
          <w:szCs w:val="28"/>
          <w:lang w:val="pt-BR" w:bidi="th-TH"/>
        </w:rPr>
        <w:t xml:space="preserve">: </w:t>
      </w:r>
      <w:r w:rsidRPr="00BE3D04">
        <w:rPr>
          <w:rFonts w:ascii="Phetsarath OT" w:hAnsi="Phetsarath OT" w:cs="Phetsarath OT"/>
          <w:b/>
          <w:bCs/>
          <w:color w:val="000000"/>
          <w:sz w:val="28"/>
          <w:szCs w:val="28"/>
          <w:cs/>
          <w:lang w:bidi="lo-LA"/>
        </w:rPr>
        <w:t>ຄວາມຄືບໜ້າ ແລ</w:t>
      </w:r>
      <w:r>
        <w:rPr>
          <w:rFonts w:ascii="Phetsarath OT" w:hAnsi="Phetsarath OT" w:cs="Phetsarath OT"/>
          <w:b/>
          <w:bCs/>
          <w:color w:val="000000"/>
          <w:sz w:val="28"/>
          <w:szCs w:val="28"/>
          <w:cs/>
          <w:lang w:bidi="lo-LA"/>
        </w:rPr>
        <w:t>ະ</w:t>
      </w:r>
      <w:r w:rsidRPr="00BE3D04">
        <w:rPr>
          <w:rFonts w:ascii="Phetsarath OT" w:hAnsi="Phetsarath OT" w:cs="Phetsarath OT"/>
          <w:b/>
          <w:bCs/>
          <w:color w:val="000000"/>
          <w:sz w:val="28"/>
          <w:szCs w:val="28"/>
          <w:cs/>
          <w:lang w:bidi="lo-LA"/>
        </w:rPr>
        <w:t>ສິ່ງທ້າທ</w:t>
      </w:r>
      <w:r>
        <w:rPr>
          <w:rFonts w:ascii="Phetsarath OT" w:hAnsi="Phetsarath OT" w:cs="Phetsarath OT"/>
          <w:b/>
          <w:bCs/>
          <w:color w:val="000000"/>
          <w:sz w:val="28"/>
          <w:szCs w:val="28"/>
          <w:cs/>
          <w:lang w:bidi="lo-LA"/>
        </w:rPr>
        <w:t>າຍໃນການຈັດຕັ້ງປະຕິບັດແຜນພັດທະນ</w:t>
      </w:r>
      <w:r>
        <w:rPr>
          <w:rFonts w:ascii="Phetsarath OT" w:hAnsi="Phetsarath OT" w:cs="Phetsarath OT" w:hint="cs"/>
          <w:b/>
          <w:bCs/>
          <w:color w:val="000000"/>
          <w:sz w:val="28"/>
          <w:szCs w:val="28"/>
          <w:cs/>
          <w:lang w:bidi="lo-LA"/>
        </w:rPr>
        <w:t xml:space="preserve">າ </w:t>
      </w:r>
      <w:r w:rsidRPr="00BE3D04">
        <w:rPr>
          <w:rFonts w:ascii="Phetsarath OT" w:hAnsi="Phetsarath OT" w:cs="Phetsarath OT"/>
          <w:b/>
          <w:bCs/>
          <w:color w:val="000000"/>
          <w:sz w:val="28"/>
          <w:szCs w:val="28"/>
          <w:cs/>
          <w:lang w:bidi="lo-LA"/>
        </w:rPr>
        <w:t>ດັ່ງກ່າວ</w:t>
      </w:r>
    </w:p>
    <w:p w:rsidR="00BE3D04" w:rsidRPr="00BE3D04" w:rsidRDefault="00BE3D04" w:rsidP="00274911">
      <w:pPr>
        <w:numPr>
          <w:ilvl w:val="0"/>
          <w:numId w:val="20"/>
        </w:numPr>
        <w:ind w:left="1080"/>
        <w:rPr>
          <w:rFonts w:ascii="Symbol" w:hAnsi="Symbol" w:cs="Calibri"/>
          <w:color w:val="000000"/>
          <w:sz w:val="28"/>
          <w:szCs w:val="28"/>
          <w:lang w:val="pt-BR"/>
        </w:rPr>
      </w:pPr>
      <w:r w:rsidRPr="00BE3D04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>ສະພາບການພັດທະນາເສດຖະກິດ-ສັງຄົມ</w:t>
      </w:r>
      <w:r w:rsidRPr="00BE3D04">
        <w:rPr>
          <w:rFonts w:ascii="Phetsarath OT" w:hAnsi="Phetsarath OT" w:cs="Phetsarath OT"/>
          <w:color w:val="000000"/>
          <w:sz w:val="28"/>
          <w:szCs w:val="28"/>
          <w:lang w:val="pt-BR"/>
        </w:rPr>
        <w:t xml:space="preserve"> </w:t>
      </w:r>
      <w:r w:rsidRPr="00BE3D04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>ຂອງແຂວງຈໍາປາສັກໂດຍລວມ</w:t>
      </w:r>
    </w:p>
    <w:p w:rsidR="00BE3D04" w:rsidRPr="00BE3D04" w:rsidRDefault="00BE3D04" w:rsidP="00274911">
      <w:pPr>
        <w:numPr>
          <w:ilvl w:val="0"/>
          <w:numId w:val="20"/>
        </w:numPr>
        <w:ind w:left="1080"/>
        <w:rPr>
          <w:rFonts w:ascii="Symbol" w:hAnsi="Symbol" w:cs="Calibri"/>
          <w:color w:val="000000"/>
          <w:sz w:val="28"/>
          <w:szCs w:val="28"/>
          <w:lang w:val="pt-BR"/>
        </w:rPr>
      </w:pPr>
      <w:r w:rsidRPr="00BE3D04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 xml:space="preserve">ເປົ້າໝາຍໃຫຍ່ </w:t>
      </w:r>
      <w:r w:rsidRPr="00BE3D04">
        <w:rPr>
          <w:rFonts w:ascii="Phetsarath OT" w:hAnsi="Phetsarath OT" w:cs="Phetsarath OT"/>
          <w:color w:val="000000"/>
          <w:sz w:val="28"/>
          <w:szCs w:val="28"/>
          <w:lang w:val="pt-BR"/>
        </w:rPr>
        <w:t xml:space="preserve">1: </w:t>
      </w:r>
      <w:r w:rsidRPr="00BE3D04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>ການພັດທະນາເສດຖະກິດ -</w:t>
      </w:r>
      <w:r w:rsidRPr="00BE3D04">
        <w:rPr>
          <w:rFonts w:ascii="Phetsarath OT" w:hAnsi="Phetsarath OT" w:cs="Phetsarath OT"/>
          <w:color w:val="000000"/>
          <w:sz w:val="28"/>
          <w:szCs w:val="28"/>
          <w:lang w:val="pt-BR"/>
        </w:rPr>
        <w:t xml:space="preserve"> </w:t>
      </w:r>
      <w:r w:rsidRPr="00BE3D04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>ຜົນສໍາເລັດ ແລະສິ່ງທ້າທາຍ</w:t>
      </w:r>
      <w:r w:rsidRPr="00BE3D04">
        <w:rPr>
          <w:rFonts w:ascii="Phetsarath OT" w:hAnsi="Phetsarath OT" w:cs="Phetsarath OT"/>
          <w:color w:val="000000"/>
          <w:sz w:val="28"/>
          <w:szCs w:val="28"/>
          <w:lang w:val="pt-BR"/>
        </w:rPr>
        <w:t xml:space="preserve"> </w:t>
      </w:r>
      <w:r w:rsidRPr="00BE3D04">
        <w:rPr>
          <w:rFonts w:ascii="Times New Roman" w:hAnsi="Times New Roman" w:cs="Times New Roman"/>
          <w:color w:val="000000"/>
          <w:sz w:val="28"/>
          <w:szCs w:val="28"/>
          <w:lang w:val="pt-BR"/>
        </w:rPr>
        <w:t>[</w:t>
      </w:r>
      <w:r w:rsidRPr="00BE3D04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>ລວມທັງ ປະເດັນບັນຫາທີ່ຕິດພັນກັບ ດັດສະນີຄວາມບອບບາງທາງດ້ານເສດຖະກິດ</w:t>
      </w:r>
      <w:r w:rsidRPr="00BE3D04">
        <w:rPr>
          <w:rFonts w:ascii="Phetsarath OT" w:hAnsi="Phetsarath OT" w:cs="Phetsarath OT"/>
          <w:color w:val="000000"/>
          <w:sz w:val="28"/>
          <w:szCs w:val="28"/>
          <w:lang w:val="pt-BR"/>
        </w:rPr>
        <w:t xml:space="preserve"> (EVI) </w:t>
      </w:r>
      <w:r w:rsidRPr="00BE3D04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>ພ້ອມກັບ ຄວາມພະຍາຍາມ/ຄວາມສໍາເລັດ</w:t>
      </w:r>
      <w:r w:rsidRPr="00BE3D04">
        <w:rPr>
          <w:rFonts w:ascii="Phetsarath OT" w:hAnsi="Phetsarath OT" w:cs="Phetsarath OT"/>
          <w:color w:val="000000"/>
          <w:sz w:val="28"/>
          <w:szCs w:val="28"/>
          <w:lang w:val="pt-BR"/>
        </w:rPr>
        <w:t xml:space="preserve"> </w:t>
      </w:r>
      <w:r w:rsidRPr="00BE3D04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>ໃນການດຶງດູດການລົງທຶນທີ່ມີຄຸນນະພາບຈາກພາກເອກະຊົນ</w:t>
      </w:r>
      <w:r w:rsidRPr="00BE3D04">
        <w:rPr>
          <w:rFonts w:ascii="Times New Roman" w:hAnsi="Times New Roman" w:cs="Times New Roman"/>
          <w:color w:val="000000"/>
          <w:sz w:val="28"/>
          <w:szCs w:val="28"/>
          <w:lang w:val="pt-BR"/>
        </w:rPr>
        <w:t>]</w:t>
      </w:r>
      <w:r w:rsidRPr="00BE3D04">
        <w:rPr>
          <w:rFonts w:ascii="Phetsarath OT" w:hAnsi="Phetsarath OT" w:cs="Phetsarath OT"/>
          <w:color w:val="000000"/>
          <w:sz w:val="28"/>
          <w:szCs w:val="28"/>
          <w:lang w:val="pt-BR"/>
        </w:rPr>
        <w:t>;</w:t>
      </w:r>
    </w:p>
    <w:p w:rsidR="00BE3D04" w:rsidRPr="00BE3D04" w:rsidRDefault="00BE3D04" w:rsidP="00274911">
      <w:pPr>
        <w:numPr>
          <w:ilvl w:val="0"/>
          <w:numId w:val="20"/>
        </w:numPr>
        <w:ind w:left="1080"/>
        <w:rPr>
          <w:rFonts w:ascii="Symbol" w:hAnsi="Symbol" w:cs="Calibri"/>
          <w:color w:val="000000"/>
          <w:sz w:val="28"/>
          <w:szCs w:val="28"/>
          <w:lang w:val="pt-BR"/>
        </w:rPr>
      </w:pPr>
      <w:r w:rsidRPr="00BE3D04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 xml:space="preserve">ເປົ້າໝາຍໃຫຍ່ </w:t>
      </w:r>
      <w:r w:rsidRPr="00BE3D04">
        <w:rPr>
          <w:rFonts w:ascii="Phetsarath OT" w:hAnsi="Phetsarath OT" w:cs="Phetsarath OT"/>
          <w:color w:val="000000"/>
          <w:sz w:val="28"/>
          <w:szCs w:val="28"/>
          <w:lang w:val="pt-BR"/>
        </w:rPr>
        <w:t xml:space="preserve">2: </w:t>
      </w:r>
      <w:r w:rsidRPr="00BE3D04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>ການພັດທະນາຂະແໜງສັງຄົມ</w:t>
      </w:r>
      <w:r w:rsidRPr="00BE3D04">
        <w:rPr>
          <w:rFonts w:ascii="Phetsarath OT" w:hAnsi="Phetsarath OT" w:cs="Phetsarath OT"/>
          <w:color w:val="000000"/>
          <w:sz w:val="28"/>
          <w:szCs w:val="28"/>
          <w:lang w:val="pt-BR"/>
        </w:rPr>
        <w:t xml:space="preserve"> - </w:t>
      </w:r>
      <w:r w:rsidRPr="00BE3D04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>ຜົນສໍາເລັດ ແລະສິ່ງທ້າທາຍ</w:t>
      </w:r>
      <w:r w:rsidRPr="00BE3D04">
        <w:rPr>
          <w:rFonts w:ascii="Phetsarath OT" w:hAnsi="Phetsarath OT" w:cs="Phetsarath OT"/>
          <w:color w:val="000000"/>
          <w:sz w:val="28"/>
          <w:szCs w:val="28"/>
          <w:lang w:val="pt-BR"/>
        </w:rPr>
        <w:t xml:space="preserve"> </w:t>
      </w:r>
      <w:r w:rsidRPr="00BE3D04">
        <w:rPr>
          <w:rFonts w:ascii="Times New Roman" w:hAnsi="Times New Roman" w:cs="Times New Roman"/>
          <w:color w:val="000000"/>
          <w:sz w:val="28"/>
          <w:szCs w:val="28"/>
          <w:lang w:val="pt-BR"/>
        </w:rPr>
        <w:t>[</w:t>
      </w:r>
      <w:r w:rsidRPr="00BE3D04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>ລວມທັງ ປະເດັນບັນຫາທີ່ຕິດພັນກັບ ດັດສະນີຊັບສິນມະນຸດ (</w:t>
      </w:r>
      <w:r w:rsidRPr="00BE3D04">
        <w:rPr>
          <w:rFonts w:ascii="Phetsarath OT" w:hAnsi="Phetsarath OT" w:cs="Phetsarath OT"/>
          <w:color w:val="000000"/>
          <w:sz w:val="28"/>
          <w:szCs w:val="28"/>
          <w:lang w:val="pt-BR"/>
        </w:rPr>
        <w:t xml:space="preserve">HAI) </w:t>
      </w:r>
      <w:r w:rsidRPr="00BE3D04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>ແລະປະເດັນບັນຫາ ກ່ຽວກັບການພັດທະນາສີມືແຮງງານ</w:t>
      </w:r>
      <w:r w:rsidRPr="00BE3D04">
        <w:rPr>
          <w:rFonts w:ascii="Phetsarath OT" w:hAnsi="Phetsarath OT" w:cs="Phetsarath OT"/>
          <w:color w:val="000000"/>
          <w:sz w:val="28"/>
          <w:szCs w:val="28"/>
          <w:lang w:val="pt-BR"/>
        </w:rPr>
        <w:t xml:space="preserve"> </w:t>
      </w:r>
      <w:r w:rsidRPr="00BE3D04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>ໃນຂະແໜງການພັດທະນາຕ່າງໆທີ່ເປັນບູລິມະສິດ ຂອງແຂວງຈໍາປາສັກ</w:t>
      </w:r>
      <w:r w:rsidRPr="00BE3D04">
        <w:rPr>
          <w:rFonts w:ascii="Times New Roman" w:hAnsi="Times New Roman" w:cs="Times New Roman"/>
          <w:color w:val="000000"/>
          <w:sz w:val="28"/>
          <w:szCs w:val="28"/>
          <w:lang w:val="pt-BR"/>
        </w:rPr>
        <w:t>]</w:t>
      </w:r>
      <w:r w:rsidRPr="00BE3D04">
        <w:rPr>
          <w:rFonts w:ascii="Phetsarath OT" w:hAnsi="Phetsarath OT" w:cs="Phetsarath OT"/>
          <w:color w:val="000000"/>
          <w:sz w:val="28"/>
          <w:szCs w:val="28"/>
          <w:lang w:val="pt-BR"/>
        </w:rPr>
        <w:t>;</w:t>
      </w:r>
    </w:p>
    <w:p w:rsidR="00BE3D04" w:rsidRPr="00BE3D04" w:rsidRDefault="00BE3D04" w:rsidP="00274911">
      <w:pPr>
        <w:numPr>
          <w:ilvl w:val="0"/>
          <w:numId w:val="20"/>
        </w:numPr>
        <w:ind w:left="1080"/>
        <w:rPr>
          <w:rFonts w:ascii="Symbol" w:hAnsi="Symbol" w:cs="Calibri"/>
          <w:color w:val="000000"/>
          <w:sz w:val="28"/>
          <w:szCs w:val="28"/>
          <w:lang w:val="pt-BR"/>
        </w:rPr>
      </w:pPr>
      <w:r w:rsidRPr="00BE3D04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 xml:space="preserve">ເປົ້າໝາຍໃຫຍ່ </w:t>
      </w:r>
      <w:r w:rsidRPr="00BE3D04">
        <w:rPr>
          <w:rFonts w:ascii="Phetsarath OT" w:hAnsi="Phetsarath OT" w:cs="Phetsarath OT"/>
          <w:color w:val="000000"/>
          <w:sz w:val="28"/>
          <w:szCs w:val="28"/>
          <w:lang w:val="pt-BR"/>
        </w:rPr>
        <w:t xml:space="preserve">3: </w:t>
      </w:r>
      <w:r w:rsidRPr="00BE3D04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>ການພັດທະນາດ້ານສິ່ງແວດລ້ອມ - ຜົນສໍາເລັດ ແລະສິ່ງທ້າທາຍ</w:t>
      </w:r>
      <w:r w:rsidRPr="00BE3D04">
        <w:rPr>
          <w:rFonts w:ascii="Phetsarath OT" w:hAnsi="Phetsarath OT" w:cs="Phetsarath OT"/>
          <w:color w:val="000000"/>
          <w:sz w:val="28"/>
          <w:szCs w:val="28"/>
          <w:lang w:val="pt-BR"/>
        </w:rPr>
        <w:t xml:space="preserve"> </w:t>
      </w:r>
      <w:r w:rsidRPr="00BE3D04">
        <w:rPr>
          <w:rFonts w:ascii="Times New Roman" w:hAnsi="Times New Roman" w:cs="Times New Roman"/>
          <w:color w:val="000000"/>
          <w:sz w:val="28"/>
          <w:szCs w:val="28"/>
          <w:lang w:val="pt-BR"/>
        </w:rPr>
        <w:t>[</w:t>
      </w:r>
      <w:r w:rsidRPr="00BE3D04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>ລວມທັງ ປະເດັນບັນຫາທີ່ຕິດພັນກັບ</w:t>
      </w:r>
      <w:r w:rsidRPr="00BE3D04">
        <w:rPr>
          <w:rFonts w:ascii="Phetsarath OT" w:hAnsi="Phetsarath OT" w:cs="Phetsarath OT"/>
          <w:color w:val="000000"/>
          <w:sz w:val="28"/>
          <w:szCs w:val="28"/>
          <w:lang w:val="pt-BR"/>
        </w:rPr>
        <w:t xml:space="preserve"> </w:t>
      </w:r>
      <w:r w:rsidRPr="00BE3D04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>ວຽກງານສິ່ງແວດລ້ອມ ຂອງດັດສະນີຄວາມບອບບາງທາງດ້ານເສດຖະກິດ</w:t>
      </w:r>
      <w:r w:rsidRPr="00BE3D04">
        <w:rPr>
          <w:rFonts w:ascii="Times New Roman" w:hAnsi="Times New Roman" w:cs="Times New Roman"/>
          <w:color w:val="000000"/>
          <w:sz w:val="28"/>
          <w:szCs w:val="28"/>
          <w:lang w:val="pt-BR"/>
        </w:rPr>
        <w:t>]</w:t>
      </w:r>
      <w:r w:rsidRPr="00BE3D04">
        <w:rPr>
          <w:rFonts w:ascii="DokChampa" w:hAnsi="DokChampa" w:cs="DokChampa"/>
          <w:color w:val="000000"/>
          <w:sz w:val="28"/>
          <w:szCs w:val="28"/>
          <w:lang w:val="pt-BR"/>
        </w:rPr>
        <w:t>;</w:t>
      </w:r>
    </w:p>
    <w:p w:rsidR="00BE3D04" w:rsidRPr="00BE3D04" w:rsidRDefault="00BE3D04" w:rsidP="00274911">
      <w:pPr>
        <w:numPr>
          <w:ilvl w:val="0"/>
          <w:numId w:val="20"/>
        </w:numPr>
        <w:ind w:left="1080"/>
        <w:rPr>
          <w:rFonts w:ascii="Symbol" w:hAnsi="Symbol" w:cs="Calibri"/>
          <w:color w:val="000000"/>
          <w:sz w:val="28"/>
          <w:szCs w:val="28"/>
          <w:lang w:val="pt-BR"/>
        </w:rPr>
      </w:pPr>
      <w:r w:rsidRPr="00BE3D04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>ຍົກໃຫ້ເຫັນຕົວຢ່າງທີ່ດີ ກ່ຽວກັບ ການຮ່ວມມືແບບໃຕ້-ໃຕ້</w:t>
      </w:r>
      <w:r w:rsidRPr="00BE3D04">
        <w:rPr>
          <w:rFonts w:ascii="Phetsarath OT" w:hAnsi="Phetsarath OT" w:cs="Phetsarath OT"/>
          <w:color w:val="000000"/>
          <w:sz w:val="28"/>
          <w:szCs w:val="28"/>
          <w:lang w:val="pt-BR"/>
        </w:rPr>
        <w:t xml:space="preserve"> </w:t>
      </w:r>
      <w:r w:rsidRPr="00BE3D04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>ແລະການຮ່ວມມືສາມຫຼ່ຽມ ຢູ່ໃນ ແຂວງຈໍາປາສັກ.</w:t>
      </w:r>
    </w:p>
    <w:p w:rsidR="00BE3D04" w:rsidRPr="00BE3D04" w:rsidRDefault="00BE3D04" w:rsidP="00BE3D04">
      <w:pPr>
        <w:ind w:left="522"/>
        <w:rPr>
          <w:rFonts w:ascii="Symbol" w:hAnsi="Symbol" w:cs="Calibri"/>
          <w:color w:val="000000"/>
          <w:sz w:val="28"/>
          <w:szCs w:val="28"/>
          <w:lang w:val="pt-BR"/>
        </w:rPr>
      </w:pPr>
    </w:p>
    <w:p w:rsidR="00B62682" w:rsidRPr="00BE3D04" w:rsidRDefault="00BE3D04" w:rsidP="00BE3D04">
      <w:pPr>
        <w:ind w:left="720"/>
        <w:jc w:val="both"/>
        <w:rPr>
          <w:rFonts w:ascii="Phetsarath OT" w:hAnsi="Phetsarath OT" w:cs="Phetsarath OT"/>
          <w:sz w:val="28"/>
          <w:szCs w:val="28"/>
          <w:lang w:val="pt-BR" w:bidi="lo-LA"/>
        </w:rPr>
      </w:pPr>
      <w:r w:rsidRPr="00BE3D04">
        <w:rPr>
          <w:rFonts w:ascii="Phetsarath OT" w:hAnsi="Phetsarath OT" w:cs="Phetsarath OT" w:hint="cs"/>
          <w:i/>
          <w:iCs/>
          <w:color w:val="000000"/>
          <w:sz w:val="28"/>
          <w:szCs w:val="28"/>
          <w:cs/>
          <w:lang w:bidi="lo-LA"/>
        </w:rPr>
        <w:t xml:space="preserve">ໂດຍ: ທ່ານ </w:t>
      </w:r>
      <w:r w:rsidR="005E7115">
        <w:rPr>
          <w:rFonts w:ascii="Phetsarath OT" w:hAnsi="Phetsarath OT" w:cs="Phetsarath OT" w:hint="cs"/>
          <w:i/>
          <w:iCs/>
          <w:color w:val="000000"/>
          <w:sz w:val="28"/>
          <w:szCs w:val="28"/>
          <w:cs/>
          <w:lang w:bidi="lo-LA"/>
        </w:rPr>
        <w:t>ສ</w:t>
      </w:r>
      <w:r w:rsidRPr="00BE3D04">
        <w:rPr>
          <w:rFonts w:ascii="Phetsarath OT" w:hAnsi="Phetsarath OT" w:cs="Phetsarath OT" w:hint="cs"/>
          <w:i/>
          <w:iCs/>
          <w:color w:val="000000"/>
          <w:sz w:val="28"/>
          <w:szCs w:val="28"/>
          <w:cs/>
          <w:lang w:bidi="lo-LA"/>
        </w:rPr>
        <w:t>າຍທອງ ໄຊຍະວົງ</w:t>
      </w:r>
      <w:r w:rsidRPr="005E7115">
        <w:rPr>
          <w:rFonts w:ascii="Phetsarath OT" w:hAnsi="Phetsarath OT" w:cs="Phetsarath OT" w:hint="cs"/>
          <w:i/>
          <w:iCs/>
          <w:color w:val="000000"/>
          <w:sz w:val="28"/>
          <w:szCs w:val="28"/>
          <w:lang w:val="pt-BR" w:bidi="lo-LA"/>
        </w:rPr>
        <w:t xml:space="preserve">, </w:t>
      </w:r>
      <w:r w:rsidRPr="00BE3D04">
        <w:rPr>
          <w:rFonts w:ascii="Phetsarath OT" w:hAnsi="Phetsarath OT" w:cs="Phetsarath OT" w:hint="cs"/>
          <w:i/>
          <w:iCs/>
          <w:color w:val="000000"/>
          <w:sz w:val="28"/>
          <w:szCs w:val="28"/>
          <w:cs/>
          <w:lang w:bidi="lo-LA"/>
        </w:rPr>
        <w:t>ຫົວໜ້າພະແນກແຜນການ ແລະການລົງທຶນແຂວງຈໍາປາສັກ</w:t>
      </w:r>
    </w:p>
    <w:p w:rsidR="00BE3D04" w:rsidRPr="00BE3D04" w:rsidRDefault="00BE3D04" w:rsidP="00BE3D04">
      <w:pPr>
        <w:jc w:val="both"/>
        <w:rPr>
          <w:rFonts w:ascii="Phetsarath OT" w:hAnsi="Phetsarath OT" w:cs="Phetsarath OT"/>
          <w:b/>
          <w:bCs/>
          <w:sz w:val="28"/>
          <w:szCs w:val="28"/>
          <w:lang w:val="pt-BR" w:bidi="lo-LA"/>
        </w:rPr>
      </w:pPr>
    </w:p>
    <w:p w:rsidR="00025081" w:rsidRPr="00E3081C" w:rsidRDefault="0073097F" w:rsidP="00B62682">
      <w:pPr>
        <w:pStyle w:val="ListParagraph"/>
        <w:ind w:left="0"/>
        <w:jc w:val="both"/>
        <w:rPr>
          <w:rFonts w:ascii="Phetsarath OT" w:hAnsi="Phetsarath OT" w:cs="Phetsarath OT"/>
          <w:b/>
          <w:bCs/>
          <w:sz w:val="28"/>
          <w:szCs w:val="28"/>
          <w:lang w:val="pt-BR"/>
        </w:rPr>
      </w:pPr>
      <w:r w:rsidRPr="00E3081C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ແລະ</w:t>
      </w:r>
      <w:r w:rsidR="00025081" w:rsidRPr="00E3081C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ຫລັງຈາກນັ້ນ</w:t>
      </w:r>
      <w:r w:rsidRPr="00E3081C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, ຈະໄດ້</w:t>
      </w:r>
      <w:r w:rsidR="00025081" w:rsidRPr="00E3081C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ຈັດເປັນ 4 ກຸ່ມສົນທະນາ </w:t>
      </w:r>
      <w:r w:rsidRPr="00E3081C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ເພື</w:t>
      </w:r>
      <w:r w:rsidR="00032E60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່</w:t>
      </w:r>
      <w:r w:rsidRPr="00E3081C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ອປຶກສາຫາລື ກ່ຽວກັບຫົວຂໍ້</w:t>
      </w:r>
      <w:r w:rsidR="006813B4" w:rsidRPr="00E3081C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ດັ່ງລຸ່ມນີ້</w:t>
      </w:r>
      <w:r w:rsidRPr="00E3081C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:</w:t>
      </w:r>
      <w:r w:rsidR="00025081" w:rsidRPr="00E3081C">
        <w:rPr>
          <w:rFonts w:ascii="Phetsarath OT" w:hAnsi="Phetsarath OT" w:cs="Phetsarath OT"/>
          <w:b/>
          <w:bCs/>
          <w:sz w:val="28"/>
          <w:szCs w:val="28"/>
          <w:lang w:val="pt-BR"/>
        </w:rPr>
        <w:t xml:space="preserve"> </w:t>
      </w:r>
    </w:p>
    <w:p w:rsidR="00BE3D04" w:rsidRPr="00D978CF" w:rsidRDefault="00BE3D04" w:rsidP="00D978CF">
      <w:pPr>
        <w:ind w:left="810" w:hanging="432"/>
        <w:rPr>
          <w:rFonts w:ascii="Phetsarath OT" w:hAnsi="Phetsarath OT" w:cs="Phetsarath OT"/>
          <w:color w:val="000000"/>
          <w:sz w:val="28"/>
          <w:szCs w:val="28"/>
          <w:lang w:val="pt-BR" w:bidi="lo-LA"/>
        </w:rPr>
      </w:pPr>
      <w:r w:rsidRPr="00D978CF">
        <w:rPr>
          <w:rFonts w:ascii="Phetsarath OT" w:hAnsi="Phetsarath OT" w:cs="Phetsarath OT"/>
          <w:color w:val="000000"/>
          <w:sz w:val="28"/>
          <w:szCs w:val="28"/>
          <w:lang w:val="pt-BR"/>
        </w:rPr>
        <w:t>1</w:t>
      </w:r>
      <w:r w:rsidRPr="00D978CF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 xml:space="preserve">. </w:t>
      </w:r>
      <w:r w:rsidRPr="00D978CF">
        <w:rPr>
          <w:rFonts w:ascii="Phetsarath OT" w:hAnsi="Phetsarath OT" w:cs="Phetsarath OT"/>
          <w:color w:val="000000"/>
          <w:sz w:val="28"/>
          <w:szCs w:val="28"/>
          <w:lang w:val="pt-BR"/>
        </w:rPr>
        <w:t xml:space="preserve"> </w:t>
      </w:r>
      <w:r w:rsidRPr="00D978CF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>ການຫຼຸດພົ້ນອອກຈາກສະຖານະພາບດ້ອຍພັດທະນາ</w:t>
      </w:r>
      <w:r w:rsidRPr="00D978CF">
        <w:rPr>
          <w:rFonts w:ascii="Phetsarath OT" w:hAnsi="Phetsarath OT" w:cs="Phetsarath OT"/>
          <w:color w:val="000000"/>
          <w:sz w:val="28"/>
          <w:szCs w:val="28"/>
          <w:lang w:val="pt-BR"/>
        </w:rPr>
        <w:t xml:space="preserve"> </w:t>
      </w:r>
      <w:r w:rsidRPr="00D978CF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>ແລະການເຊື່ອມສານເປົ້າໝາຍການພັດທະນາແບບຍືນຍົງ</w:t>
      </w:r>
      <w:r w:rsidR="00D978CF">
        <w:rPr>
          <w:rFonts w:ascii="Phetsarath OT" w:hAnsi="Phetsarath OT" w:cs="Phetsarath OT" w:hint="cs"/>
          <w:color w:val="000000"/>
          <w:sz w:val="28"/>
          <w:szCs w:val="28"/>
          <w:cs/>
          <w:lang w:bidi="lo-LA"/>
        </w:rPr>
        <w:t>;</w:t>
      </w:r>
    </w:p>
    <w:p w:rsidR="00BE3D04" w:rsidRPr="00D978CF" w:rsidRDefault="00BE3D04" w:rsidP="00D978CF">
      <w:pPr>
        <w:pStyle w:val="ListParagraph"/>
        <w:spacing w:after="0" w:line="240" w:lineRule="auto"/>
        <w:ind w:left="810" w:hanging="432"/>
        <w:contextualSpacing/>
        <w:jc w:val="both"/>
        <w:rPr>
          <w:rFonts w:ascii="Phetsarath OT" w:hAnsi="Phetsarath OT" w:cs="Phetsarath OT"/>
          <w:color w:val="000000"/>
          <w:sz w:val="28"/>
          <w:szCs w:val="28"/>
          <w:lang w:val="pt-BR" w:bidi="th-TH"/>
        </w:rPr>
      </w:pPr>
      <w:r w:rsidRPr="00D978CF">
        <w:rPr>
          <w:rFonts w:ascii="Phetsarath OT" w:hAnsi="Phetsarath OT" w:cs="Phetsarath OT"/>
          <w:color w:val="000000"/>
          <w:sz w:val="28"/>
          <w:szCs w:val="28"/>
          <w:lang w:val="pt-BR" w:bidi="th-TH"/>
        </w:rPr>
        <w:lastRenderedPageBreak/>
        <w:t>2</w:t>
      </w:r>
      <w:r w:rsidRPr="00D978CF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>.</w:t>
      </w:r>
      <w:r w:rsidRPr="00D978CF">
        <w:rPr>
          <w:rFonts w:ascii="Phetsarath OT" w:hAnsi="Phetsarath OT" w:cs="Phetsarath OT"/>
          <w:color w:val="000000"/>
          <w:sz w:val="28"/>
          <w:szCs w:val="28"/>
          <w:lang w:val="pt-BR" w:bidi="th-TH"/>
        </w:rPr>
        <w:t xml:space="preserve"> </w:t>
      </w:r>
      <w:r w:rsidRPr="00D978CF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 xml:space="preserve"> ການລົງທຶນທີ່ມີຄຸນນະພາບຂອງເອກະຊົນ ສໍາລັບ ການພັດທະນາ</w:t>
      </w:r>
    </w:p>
    <w:p w:rsidR="00BE3D04" w:rsidRPr="00D978CF" w:rsidRDefault="00BE3D04" w:rsidP="00D978CF">
      <w:pPr>
        <w:ind w:left="810" w:hanging="432"/>
        <w:rPr>
          <w:rFonts w:ascii="Phetsarath OT" w:hAnsi="Phetsarath OT" w:cs="Phetsarath OT"/>
          <w:color w:val="000000"/>
          <w:sz w:val="28"/>
          <w:szCs w:val="28"/>
          <w:lang w:val="pt-BR"/>
        </w:rPr>
      </w:pPr>
      <w:r w:rsidRPr="00D978CF">
        <w:rPr>
          <w:rFonts w:ascii="Phetsarath OT" w:hAnsi="Phetsarath OT" w:cs="Phetsarath OT"/>
          <w:color w:val="000000"/>
          <w:sz w:val="28"/>
          <w:szCs w:val="28"/>
          <w:lang w:val="pt-BR"/>
        </w:rPr>
        <w:t>3</w:t>
      </w:r>
      <w:r w:rsidRPr="00D978CF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 xml:space="preserve">. </w:t>
      </w:r>
      <w:r w:rsidRPr="00D978CF">
        <w:rPr>
          <w:rFonts w:ascii="Phetsarath OT" w:hAnsi="Phetsarath OT" w:cs="Phetsarath OT"/>
          <w:color w:val="000000"/>
          <w:sz w:val="28"/>
          <w:szCs w:val="28"/>
          <w:lang w:val="pt-BR"/>
        </w:rPr>
        <w:t xml:space="preserve"> </w:t>
      </w:r>
      <w:r w:rsidRPr="00D978CF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>ການລົງທຶນໃສ່ ການພັດທະນາສີມືແຮງງານ ເຊິ່ງເປັນປັດໃຈສໍາຄັນ</w:t>
      </w:r>
      <w:r w:rsidRPr="00D978CF">
        <w:rPr>
          <w:rFonts w:ascii="Phetsarath OT" w:hAnsi="Phetsarath OT" w:cs="Phetsarath OT"/>
          <w:color w:val="000000"/>
          <w:sz w:val="28"/>
          <w:szCs w:val="28"/>
          <w:lang w:val="pt-BR"/>
        </w:rPr>
        <w:t xml:space="preserve"> </w:t>
      </w:r>
      <w:r w:rsidRPr="00D978CF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>ໃນການພັດທະນາມະນຸດ</w:t>
      </w:r>
    </w:p>
    <w:p w:rsidR="00D978CF" w:rsidRDefault="00BE3D04" w:rsidP="00D978CF">
      <w:pPr>
        <w:ind w:left="810" w:hanging="432"/>
        <w:rPr>
          <w:rFonts w:ascii="Phetsarath OT" w:hAnsi="Phetsarath OT" w:cs="Phetsarath OT"/>
          <w:color w:val="000000"/>
          <w:sz w:val="28"/>
          <w:szCs w:val="28"/>
          <w:lang w:val="pt-BR" w:bidi="lo-LA"/>
        </w:rPr>
      </w:pPr>
      <w:r w:rsidRPr="00D978CF">
        <w:rPr>
          <w:rFonts w:ascii="Phetsarath OT" w:hAnsi="Phetsarath OT" w:cs="Phetsarath OT"/>
          <w:color w:val="000000"/>
          <w:sz w:val="28"/>
          <w:szCs w:val="28"/>
          <w:lang w:val="pt-BR"/>
        </w:rPr>
        <w:t>4</w:t>
      </w:r>
      <w:r w:rsidRPr="00D978CF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 xml:space="preserve">. </w:t>
      </w:r>
      <w:r w:rsidRPr="00D978CF">
        <w:rPr>
          <w:rFonts w:ascii="Phetsarath OT" w:hAnsi="Phetsarath OT" w:cs="Phetsarath OT"/>
          <w:color w:val="000000"/>
          <w:sz w:val="28"/>
          <w:szCs w:val="28"/>
          <w:lang w:val="pt-BR"/>
        </w:rPr>
        <w:t xml:space="preserve"> </w:t>
      </w:r>
      <w:r w:rsidRPr="00D978CF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>ການເພີ່ມທະວີການຮ່ວມມືແບບໃຕ້-ໃຕ້ ແລະການຮ່ວມມືສາມຫຼ່ຽມ:</w:t>
      </w:r>
      <w:r w:rsidRPr="00D978CF">
        <w:rPr>
          <w:rFonts w:ascii="Phetsarath OT" w:hAnsi="Phetsarath OT" w:cs="Phetsarath OT"/>
          <w:color w:val="000000"/>
          <w:sz w:val="28"/>
          <w:szCs w:val="28"/>
          <w:lang w:val="pt-BR"/>
        </w:rPr>
        <w:t xml:space="preserve"> </w:t>
      </w:r>
      <w:r w:rsidRPr="00D978CF">
        <w:rPr>
          <w:rFonts w:ascii="Times New Roman" w:hAnsi="Times New Roman" w:cs="Phetsarath OT"/>
          <w:color w:val="000000"/>
          <w:sz w:val="28"/>
          <w:szCs w:val="28"/>
          <w:lang w:val="pt-BR"/>
        </w:rPr>
        <w:t>“</w:t>
      </w:r>
      <w:r w:rsidRPr="00D978CF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>ກົນໄກການຈັດຕັ້ງປະຕິບັດ ແລະການຕິດຕາມ ເພື່ອການພັດທະນາທີ່ມີປະສິດທິຜົນ</w:t>
      </w:r>
      <w:r w:rsidRPr="00D978CF">
        <w:rPr>
          <w:rFonts w:ascii="Times New Roman" w:hAnsi="Times New Roman" w:cs="Phetsarath OT"/>
          <w:color w:val="000000"/>
          <w:sz w:val="28"/>
          <w:szCs w:val="28"/>
          <w:lang w:val="pt-BR"/>
        </w:rPr>
        <w:t>”</w:t>
      </w:r>
    </w:p>
    <w:p w:rsidR="00D978CF" w:rsidRDefault="00D978CF" w:rsidP="00D978CF">
      <w:pPr>
        <w:ind w:left="810" w:hanging="432"/>
        <w:rPr>
          <w:rFonts w:ascii="Phetsarath OT" w:hAnsi="Phetsarath OT" w:cs="Phetsarath OT"/>
          <w:color w:val="000000"/>
          <w:sz w:val="28"/>
          <w:szCs w:val="28"/>
          <w:lang w:val="pt-BR" w:bidi="lo-LA"/>
        </w:rPr>
      </w:pPr>
    </w:p>
    <w:p w:rsidR="00025081" w:rsidRPr="00D978CF" w:rsidRDefault="006813B4" w:rsidP="00D978CF">
      <w:pPr>
        <w:ind w:left="810" w:hanging="432"/>
        <w:rPr>
          <w:rFonts w:ascii="Phetsarath OT" w:hAnsi="Phetsarath OT" w:cs="Phetsarath OT"/>
          <w:b/>
          <w:bCs/>
          <w:color w:val="000000"/>
          <w:sz w:val="28"/>
          <w:szCs w:val="28"/>
          <w:lang w:val="pt-BR"/>
        </w:rPr>
      </w:pPr>
      <w:r w:rsidRPr="00D978CF">
        <w:rPr>
          <w:rFonts w:ascii="Phetsarath OT" w:hAnsi="Phetsarath OT" w:cs="Phetsarath OT" w:hint="cs"/>
          <w:b/>
          <w:bCs/>
          <w:sz w:val="28"/>
          <w:szCs w:val="28"/>
          <w:cs/>
          <w:lang w:val="pt-BR" w:bidi="lo-LA"/>
        </w:rPr>
        <w:t>ເຊິ່ງແຕ່ລະກຸ່ມສົນທະນາ ຈະຕ້ອງໄດ້ກໍານົດໃຫ້ມີ</w:t>
      </w:r>
      <w:r w:rsidR="00025081" w:rsidRPr="00D978CF">
        <w:rPr>
          <w:rFonts w:ascii="Phetsarath OT" w:hAnsi="Phetsarath OT" w:cs="Phetsarath OT"/>
          <w:b/>
          <w:bCs/>
          <w:sz w:val="28"/>
          <w:szCs w:val="28"/>
          <w:lang w:val="pt-BR"/>
        </w:rPr>
        <w:t xml:space="preserve">   </w:t>
      </w:r>
    </w:p>
    <w:p w:rsidR="00025081" w:rsidRPr="00D978CF" w:rsidRDefault="00025081" w:rsidP="00274911">
      <w:pPr>
        <w:pStyle w:val="ListParagraph"/>
        <w:numPr>
          <w:ilvl w:val="0"/>
          <w:numId w:val="12"/>
        </w:numPr>
        <w:spacing w:after="0" w:line="240" w:lineRule="auto"/>
        <w:ind w:left="1800" w:right="-520"/>
        <w:contextualSpacing/>
        <w:jc w:val="both"/>
        <w:rPr>
          <w:rFonts w:ascii="Phetsarath OT" w:hAnsi="Phetsarath OT" w:cs="Phetsarath OT"/>
          <w:sz w:val="28"/>
          <w:szCs w:val="28"/>
          <w:lang w:val="pt-BR"/>
        </w:rPr>
      </w:pPr>
      <w:r w:rsidRPr="00E3081C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ຄະນະສົນທະນາ </w:t>
      </w:r>
      <w:r w:rsidR="006813B4" w:rsidRPr="00E3081C">
        <w:rPr>
          <w:rFonts w:ascii="Garamond" w:hAnsi="Garamond" w:cs="Phetsarath OT"/>
          <w:sz w:val="28"/>
          <w:szCs w:val="28"/>
          <w:lang w:val="pt-BR" w:bidi="lo-LA"/>
        </w:rPr>
        <w:t xml:space="preserve">(Panelist) </w:t>
      </w:r>
      <w:r w:rsidRPr="00E3081C">
        <w:rPr>
          <w:rFonts w:ascii="Phetsarath OT" w:hAnsi="Phetsarath OT" w:cs="Phetsarath OT" w:hint="cs"/>
          <w:sz w:val="28"/>
          <w:szCs w:val="28"/>
          <w:cs/>
          <w:lang w:bidi="lo-LA"/>
        </w:rPr>
        <w:t>ແລະ ຜູ້ນໍາພາການສົນທະນາພາຍໃນກຸ່ມ</w:t>
      </w:r>
      <w:r w:rsidR="006813B4" w:rsidRPr="00E3081C">
        <w:rPr>
          <w:rFonts w:ascii="Phetsarath OT" w:hAnsi="Phetsarath OT" w:cs="Phetsarath OT"/>
          <w:sz w:val="28"/>
          <w:szCs w:val="28"/>
          <w:lang w:val="pt-BR" w:bidi="lo-LA"/>
        </w:rPr>
        <w:t xml:space="preserve"> </w:t>
      </w:r>
      <w:r w:rsidR="006813B4" w:rsidRPr="00E3081C">
        <w:rPr>
          <w:rFonts w:ascii="Garamond" w:hAnsi="Garamond" w:cs="Phetsarath OT"/>
          <w:sz w:val="28"/>
          <w:szCs w:val="28"/>
          <w:lang w:val="pt-BR" w:bidi="lo-LA"/>
        </w:rPr>
        <w:t>(Moderator)</w:t>
      </w:r>
    </w:p>
    <w:p w:rsidR="00D978CF" w:rsidRPr="00E3081C" w:rsidRDefault="00D978CF" w:rsidP="00D978CF">
      <w:pPr>
        <w:pStyle w:val="ListParagraph"/>
        <w:spacing w:after="0" w:line="240" w:lineRule="auto"/>
        <w:ind w:left="1800" w:right="-520"/>
        <w:contextualSpacing/>
        <w:jc w:val="both"/>
        <w:rPr>
          <w:rFonts w:ascii="Phetsarath OT" w:hAnsi="Phetsarath OT" w:cs="Phetsarath OT"/>
          <w:sz w:val="28"/>
          <w:szCs w:val="28"/>
          <w:lang w:val="pt-BR"/>
        </w:rPr>
      </w:pPr>
    </w:p>
    <w:p w:rsidR="006813B4" w:rsidRPr="00E3081C" w:rsidRDefault="006813B4" w:rsidP="00B62682">
      <w:pPr>
        <w:pStyle w:val="ListParagraph"/>
        <w:spacing w:after="0" w:line="240" w:lineRule="auto"/>
        <w:ind w:left="360" w:right="-520"/>
        <w:contextualSpacing/>
        <w:jc w:val="both"/>
        <w:rPr>
          <w:rFonts w:ascii="Phetsarath OT" w:hAnsi="Phetsarath OT" w:cs="Phetsarath OT"/>
          <w:b/>
          <w:bCs/>
          <w:sz w:val="28"/>
          <w:szCs w:val="28"/>
          <w:cs/>
          <w:lang w:val="pt-BR" w:bidi="lo-LA"/>
        </w:rPr>
      </w:pPr>
      <w:r w:rsidRPr="00E3081C">
        <w:rPr>
          <w:rFonts w:ascii="Phetsarath OT" w:hAnsi="Phetsarath OT" w:cs="Phetsarath OT" w:hint="cs"/>
          <w:b/>
          <w:bCs/>
          <w:sz w:val="28"/>
          <w:szCs w:val="28"/>
          <w:cs/>
          <w:lang w:val="pt-BR" w:bidi="lo-LA"/>
        </w:rPr>
        <w:t>ແລະຫຼັງຈາກນັ້ນ ຈະໄດ້</w:t>
      </w:r>
      <w:r w:rsidR="00B62682" w:rsidRPr="00E3081C">
        <w:rPr>
          <w:rFonts w:ascii="Phetsarath OT" w:hAnsi="Phetsarath OT" w:cs="Phetsarath OT" w:hint="cs"/>
          <w:b/>
          <w:bCs/>
          <w:sz w:val="28"/>
          <w:szCs w:val="28"/>
          <w:cs/>
          <w:lang w:val="pt-BR" w:bidi="lo-LA"/>
        </w:rPr>
        <w:t>ເປີດໂອກາດໃຫ້ ສະມາຊິກພາຍໃນແຕ່ລະກຸ່ມໄດ້ມີການ</w:t>
      </w:r>
      <w:r w:rsidRPr="00E3081C">
        <w:rPr>
          <w:rFonts w:ascii="Phetsarath OT" w:hAnsi="Phetsarath OT" w:cs="Phetsarath OT" w:hint="cs"/>
          <w:b/>
          <w:bCs/>
          <w:sz w:val="28"/>
          <w:szCs w:val="28"/>
          <w:cs/>
          <w:lang w:val="pt-BR" w:bidi="lo-LA"/>
        </w:rPr>
        <w:t xml:space="preserve"> </w:t>
      </w:r>
    </w:p>
    <w:p w:rsidR="00025081" w:rsidRPr="00E3081C" w:rsidRDefault="00025081" w:rsidP="00274911">
      <w:pPr>
        <w:pStyle w:val="ListParagraph"/>
        <w:numPr>
          <w:ilvl w:val="0"/>
          <w:numId w:val="12"/>
        </w:numPr>
        <w:spacing w:after="0" w:line="240" w:lineRule="auto"/>
        <w:ind w:left="1800" w:right="-520"/>
        <w:contextualSpacing/>
        <w:jc w:val="both"/>
        <w:rPr>
          <w:rFonts w:ascii="Phetsarath OT" w:hAnsi="Phetsarath OT" w:cs="Phetsarath OT"/>
          <w:sz w:val="28"/>
          <w:szCs w:val="28"/>
          <w:lang w:val="pt-BR"/>
        </w:rPr>
      </w:pPr>
      <w:r w:rsidRPr="00E3081C">
        <w:rPr>
          <w:rFonts w:ascii="Phetsarath OT" w:hAnsi="Phetsarath OT" w:cs="Phetsarath OT" w:hint="cs"/>
          <w:sz w:val="28"/>
          <w:szCs w:val="28"/>
          <w:cs/>
          <w:lang w:bidi="lo-LA"/>
        </w:rPr>
        <w:t>ສົນທະນາ ແລະຖາມ-ຕອບ</w:t>
      </w:r>
      <w:r w:rsidRPr="00E3081C">
        <w:rPr>
          <w:rFonts w:ascii="Phetsarath OT" w:hAnsi="Phetsarath OT" w:cs="Phetsarath OT"/>
          <w:sz w:val="28"/>
          <w:szCs w:val="28"/>
          <w:lang w:val="pt-BR"/>
        </w:rPr>
        <w:t xml:space="preserve"> </w:t>
      </w:r>
    </w:p>
    <w:p w:rsidR="00025081" w:rsidRPr="00E3081C" w:rsidRDefault="00025081" w:rsidP="00025081">
      <w:pPr>
        <w:jc w:val="both"/>
        <w:rPr>
          <w:rFonts w:ascii="Phetsarath OT" w:hAnsi="Phetsarath OT" w:cs="Phetsarath OT"/>
          <w:b/>
          <w:bCs/>
          <w:sz w:val="28"/>
          <w:szCs w:val="28"/>
          <w:lang w:val="pt-BR" w:bidi="lo-LA"/>
        </w:rPr>
      </w:pPr>
    </w:p>
    <w:p w:rsidR="00D978CF" w:rsidRDefault="006813B4" w:rsidP="00025081">
      <w:pPr>
        <w:jc w:val="both"/>
        <w:rPr>
          <w:rFonts w:ascii="Phetsarath OT" w:hAnsi="Phetsarath OT" w:cs="Phetsarath OT"/>
          <w:sz w:val="28"/>
          <w:szCs w:val="28"/>
          <w:lang w:val="pt-BR" w:bidi="lo-LA"/>
        </w:rPr>
      </w:pPr>
      <w:r w:rsidRPr="00E3081C">
        <w:rPr>
          <w:rFonts w:ascii="Phetsarath OT" w:hAnsi="Phetsarath OT" w:cs="Phetsarath OT" w:hint="cs"/>
          <w:b/>
          <w:bCs/>
          <w:sz w:val="28"/>
          <w:szCs w:val="28"/>
          <w:cs/>
          <w:lang w:val="pt-BR" w:bidi="lo-LA"/>
        </w:rPr>
        <w:t>ເພື່ອເປັນການກະກຽມ</w:t>
      </w:r>
      <w:r w:rsidR="001E4A89" w:rsidRPr="00E3081C">
        <w:rPr>
          <w:rFonts w:ascii="Phetsarath OT" w:hAnsi="Phetsarath OT" w:cs="Phetsarath OT" w:hint="cs"/>
          <w:b/>
          <w:bCs/>
          <w:sz w:val="28"/>
          <w:szCs w:val="28"/>
          <w:cs/>
          <w:lang w:val="pt-BR" w:bidi="lo-LA"/>
        </w:rPr>
        <w:t xml:space="preserve"> ໂດຍສະເພາະດ້ານເນື້ອໃນ </w:t>
      </w:r>
      <w:r w:rsidRPr="00E3081C">
        <w:rPr>
          <w:rFonts w:ascii="Phetsarath OT" w:hAnsi="Phetsarath OT" w:cs="Phetsarath OT" w:hint="cs"/>
          <w:b/>
          <w:bCs/>
          <w:sz w:val="28"/>
          <w:szCs w:val="28"/>
          <w:cs/>
          <w:lang w:val="pt-BR" w:bidi="lo-LA"/>
        </w:rPr>
        <w:t>ໃຫ້ແກ່ກອງປະຊຸມ</w:t>
      </w:r>
      <w:r w:rsidR="001E4A89" w:rsidRPr="00E3081C">
        <w:rPr>
          <w:rFonts w:ascii="Phetsarath OT" w:hAnsi="Phetsarath OT" w:cs="Phetsarath OT" w:hint="cs"/>
          <w:b/>
          <w:bCs/>
          <w:sz w:val="28"/>
          <w:szCs w:val="28"/>
          <w:cs/>
          <w:lang w:val="pt-BR" w:bidi="lo-LA"/>
        </w:rPr>
        <w:t xml:space="preserve">ໂຕະມົນປະຈໍາປີ ດັ່ງກ່າວນີ້, </w:t>
      </w:r>
      <w:r w:rsidR="001E4A89" w:rsidRPr="00E3081C">
        <w:rPr>
          <w:rFonts w:ascii="Phetsarath OT" w:hAnsi="Phetsarath OT" w:cs="Phetsarath OT" w:hint="cs"/>
          <w:sz w:val="28"/>
          <w:szCs w:val="28"/>
          <w:cs/>
          <w:lang w:val="pt-BR" w:bidi="lo-LA"/>
        </w:rPr>
        <w:t>ກ</w:t>
      </w:r>
      <w:r w:rsidR="00032E60">
        <w:rPr>
          <w:rFonts w:ascii="Phetsarath OT" w:hAnsi="Phetsarath OT" w:cs="Phetsarath OT" w:hint="cs"/>
          <w:sz w:val="28"/>
          <w:szCs w:val="28"/>
          <w:cs/>
          <w:lang w:val="pt-BR" w:bidi="lo-LA"/>
        </w:rPr>
        <w:t>ະ</w:t>
      </w:r>
      <w:r w:rsidR="001E4A89" w:rsidRPr="00E3081C">
        <w:rPr>
          <w:rFonts w:ascii="Phetsarath OT" w:hAnsi="Phetsarath OT" w:cs="Phetsarath OT" w:hint="cs"/>
          <w:sz w:val="28"/>
          <w:szCs w:val="28"/>
          <w:cs/>
          <w:lang w:val="pt-BR" w:bidi="lo-LA"/>
        </w:rPr>
        <w:t xml:space="preserve">ຊວງແຜນການ ແລະການລົງທຶນ ໂດຍສົມທົບກັບ ກະຊວງຂະແໜງການ ແລະຄູ່ຮ່ວມພັດທະນາ ທີ່ກ່ຽວຂ້ອງ </w:t>
      </w:r>
      <w:r w:rsidR="00D978CF">
        <w:rPr>
          <w:rFonts w:ascii="Phetsarath OT" w:hAnsi="Phetsarath OT" w:cs="Phetsarath OT" w:hint="cs"/>
          <w:sz w:val="28"/>
          <w:szCs w:val="28"/>
          <w:cs/>
          <w:lang w:val="pt-BR" w:bidi="lo-LA"/>
        </w:rPr>
        <w:t>ໄດ້ຈັດກອງປະຊຸມປຶກສາຫາລື</w:t>
      </w:r>
      <w:r w:rsidR="001E4A89" w:rsidRPr="00E3081C">
        <w:rPr>
          <w:rFonts w:ascii="Phetsarath OT" w:hAnsi="Phetsarath OT" w:cs="Phetsarath OT" w:hint="cs"/>
          <w:sz w:val="28"/>
          <w:szCs w:val="28"/>
          <w:cs/>
          <w:lang w:val="pt-BR" w:bidi="lo-LA"/>
        </w:rPr>
        <w:t xml:space="preserve">ລະດັບວິຊາການ </w:t>
      </w:r>
      <w:r w:rsidR="001E4A89" w:rsidRPr="00E3081C">
        <w:rPr>
          <w:rFonts w:ascii="Garamond" w:hAnsi="Garamond" w:cs="Phetsarath OT"/>
          <w:sz w:val="28"/>
          <w:szCs w:val="28"/>
          <w:lang w:val="pt-BR" w:bidi="lo-LA"/>
        </w:rPr>
        <w:t xml:space="preserve">(Pre-Consultations) </w:t>
      </w:r>
      <w:r w:rsidR="001E4A89" w:rsidRPr="00E3081C">
        <w:rPr>
          <w:rFonts w:ascii="Phetsarath OT" w:hAnsi="Phetsarath OT" w:cs="Phetsarath OT" w:hint="cs"/>
          <w:sz w:val="28"/>
          <w:szCs w:val="28"/>
          <w:cs/>
          <w:lang w:val="pt-BR" w:bidi="lo-LA"/>
        </w:rPr>
        <w:t>ກ່ຽວກັບ</w:t>
      </w:r>
      <w:r w:rsidR="00D978CF">
        <w:rPr>
          <w:rFonts w:ascii="Phetsarath OT" w:hAnsi="Phetsarath OT" w:cs="Phetsarath OT" w:hint="cs"/>
          <w:sz w:val="28"/>
          <w:szCs w:val="28"/>
          <w:cs/>
          <w:lang w:val="pt-BR" w:bidi="lo-LA"/>
        </w:rPr>
        <w:t xml:space="preserve"> 4 </w:t>
      </w:r>
      <w:r w:rsidR="001E4A89" w:rsidRPr="00E3081C">
        <w:rPr>
          <w:rFonts w:ascii="Phetsarath OT" w:hAnsi="Phetsarath OT" w:cs="Phetsarath OT" w:hint="cs"/>
          <w:sz w:val="28"/>
          <w:szCs w:val="28"/>
          <w:cs/>
          <w:lang w:val="pt-BR" w:bidi="lo-LA"/>
        </w:rPr>
        <w:t>ຫົວຂໍ້ດັ່ງກ່າວ</w:t>
      </w:r>
      <w:r w:rsidR="00D978CF">
        <w:rPr>
          <w:rFonts w:ascii="Phetsarath OT" w:hAnsi="Phetsarath OT" w:cs="Phetsarath OT" w:hint="cs"/>
          <w:sz w:val="28"/>
          <w:szCs w:val="28"/>
          <w:cs/>
          <w:lang w:val="pt-BR" w:bidi="lo-LA"/>
        </w:rPr>
        <w:t xml:space="preserve"> </w:t>
      </w:r>
      <w:r w:rsidR="001E4A89" w:rsidRPr="00E3081C">
        <w:rPr>
          <w:rFonts w:ascii="Phetsarath OT" w:hAnsi="Phetsarath OT" w:cs="Phetsarath OT" w:hint="cs"/>
          <w:sz w:val="28"/>
          <w:szCs w:val="28"/>
          <w:cs/>
          <w:lang w:val="pt-BR" w:bidi="lo-LA"/>
        </w:rPr>
        <w:t>ຂື້ນ ຢູ່ຂັ້ນສູນກາງກ່ອນ ເພື່ອຮັບປະກັນວ່າ ທຸກປະເດັນບັນຫາທີ່ຕິດພັນກັບແຕ່ລະຫົວຂໍ້ ໄດ້ຮັບການປຶກສາຫາລືຢ່າງແຫຼກແຫຼວ ແລະ ເປັນເອກະພາບກັນກ່ອນ</w:t>
      </w:r>
      <w:r w:rsidR="00032E60">
        <w:rPr>
          <w:rFonts w:ascii="Phetsarath OT" w:hAnsi="Phetsarath OT" w:cs="Phetsarath OT" w:hint="cs"/>
          <w:sz w:val="28"/>
          <w:szCs w:val="28"/>
          <w:cs/>
          <w:lang w:val="pt-BR" w:bidi="lo-LA"/>
        </w:rPr>
        <w:t xml:space="preserve"> ຢ່າງຫນັກແຫນ້ນ.</w:t>
      </w:r>
    </w:p>
    <w:p w:rsidR="006813B4" w:rsidRPr="00E3081C" w:rsidRDefault="00032E60" w:rsidP="00025081">
      <w:pPr>
        <w:jc w:val="both"/>
        <w:rPr>
          <w:rFonts w:ascii="Phetsarath OT" w:hAnsi="Phetsarath OT" w:cs="Phetsarath OT"/>
          <w:b/>
          <w:bCs/>
          <w:sz w:val="28"/>
          <w:szCs w:val="28"/>
          <w:lang w:val="pt-BR" w:bidi="lo-LA"/>
        </w:rPr>
      </w:pPr>
      <w:r>
        <w:rPr>
          <w:rFonts w:ascii="Phetsarath OT" w:hAnsi="Phetsarath OT" w:cs="Phetsarath OT" w:hint="cs"/>
          <w:sz w:val="28"/>
          <w:szCs w:val="28"/>
          <w:cs/>
          <w:lang w:val="pt-BR" w:bidi="lo-LA"/>
        </w:rPr>
        <w:t xml:space="preserve"> </w:t>
      </w:r>
      <w:r w:rsidR="001E4A89" w:rsidRPr="00E3081C">
        <w:rPr>
          <w:rFonts w:ascii="Phetsarath OT" w:hAnsi="Phetsarath OT" w:cs="Phetsarath OT" w:hint="cs"/>
          <w:sz w:val="28"/>
          <w:szCs w:val="28"/>
          <w:cs/>
          <w:lang w:val="pt-BR" w:bidi="lo-LA"/>
        </w:rPr>
        <w:t xml:space="preserve"> </w:t>
      </w:r>
    </w:p>
    <w:p w:rsidR="00025081" w:rsidRPr="00E3081C" w:rsidRDefault="001E4A89" w:rsidP="00F66A0E">
      <w:pPr>
        <w:jc w:val="both"/>
        <w:rPr>
          <w:rFonts w:ascii="Phetsarath OT" w:hAnsi="Phetsarath OT" w:cs="Phetsarath OT"/>
          <w:b/>
          <w:bCs/>
          <w:sz w:val="28"/>
          <w:szCs w:val="28"/>
          <w:u w:val="single"/>
          <w:lang w:val="pt-BR" w:bidi="lo-LA"/>
        </w:rPr>
      </w:pPr>
      <w:r w:rsidRPr="00E3081C"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bidi="lo-LA"/>
        </w:rPr>
        <w:t xml:space="preserve">ສໍາລັບ </w:t>
      </w:r>
      <w:r w:rsidR="00025081" w:rsidRPr="00E3081C"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bidi="lo-LA"/>
        </w:rPr>
        <w:t>ພາກບ່າຍ</w:t>
      </w:r>
      <w:r w:rsidR="00D978CF"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bidi="lo-LA"/>
        </w:rPr>
        <w:t>:</w:t>
      </w:r>
      <w:r w:rsidR="00025081" w:rsidRPr="00E3081C">
        <w:rPr>
          <w:rFonts w:ascii="Garamond" w:hAnsi="Garamond" w:cs="Phetsarath OT" w:hint="cs"/>
          <w:b/>
          <w:bCs/>
          <w:sz w:val="28"/>
          <w:szCs w:val="28"/>
          <w:cs/>
          <w:lang w:bidi="lo-LA"/>
        </w:rPr>
        <w:t xml:space="preserve"> </w:t>
      </w:r>
      <w:r w:rsidR="00025081" w:rsidRPr="00E3081C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ແມ່ນ</w:t>
      </w:r>
      <w:r w:rsidRPr="00E3081C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ຈະ</w:t>
      </w:r>
      <w:r w:rsidR="00F66A0E" w:rsidRPr="00E3081C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ໄດ້ນໍາພາ ບັນດາຄູ່ຮ່ວມພັດທະນາ </w:t>
      </w:r>
      <w:r w:rsidR="00025081" w:rsidRPr="00E3081C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ຢ້ຽມຢາມໂຄງການພາກສະໜາມ</w:t>
      </w:r>
    </w:p>
    <w:p w:rsidR="00025081" w:rsidRPr="00E3081C" w:rsidRDefault="00025081" w:rsidP="00025081">
      <w:pPr>
        <w:jc w:val="both"/>
        <w:rPr>
          <w:rFonts w:ascii="Phetsarath OT" w:hAnsi="Phetsarath OT" w:cs="Phetsarath OT"/>
          <w:b/>
          <w:bCs/>
          <w:sz w:val="28"/>
          <w:szCs w:val="28"/>
          <w:lang w:val="pt-BR" w:bidi="lo-LA"/>
        </w:rPr>
      </w:pPr>
    </w:p>
    <w:p w:rsidR="00F66A0E" w:rsidRPr="00E3081C" w:rsidRDefault="00AF5FE1" w:rsidP="00025081">
      <w:pPr>
        <w:jc w:val="both"/>
        <w:rPr>
          <w:rFonts w:ascii="Phetsarath OT" w:hAnsi="Phetsarath OT" w:cs="Phetsarath OT"/>
          <w:b/>
          <w:sz w:val="28"/>
          <w:szCs w:val="28"/>
          <w:lang w:val="pt-BR" w:bidi="lo-LA"/>
        </w:rPr>
      </w:pPr>
      <w:r w:rsidRPr="00E3081C">
        <w:rPr>
          <w:rFonts w:ascii="Phetsarath OT" w:hAnsi="Phetsarath OT" w:cs="Phetsarath OT" w:hint="cs"/>
          <w:b/>
          <w:sz w:val="28"/>
          <w:szCs w:val="28"/>
          <w:cs/>
          <w:lang w:bidi="lo-LA"/>
        </w:rPr>
        <w:t>ໂດຍຜ່ານການປຶກສາຫາລືກັບ ອໍານາດການປົກຄອງແຂວງ ພວກເຮົາ</w:t>
      </w:r>
      <w:r w:rsidR="00F66A0E" w:rsidRPr="00E3081C">
        <w:rPr>
          <w:rFonts w:ascii="Phetsarath OT" w:hAnsi="Phetsarath OT" w:cs="Phetsarath OT" w:hint="cs"/>
          <w:b/>
          <w:sz w:val="28"/>
          <w:szCs w:val="28"/>
          <w:cs/>
          <w:lang w:bidi="lo-LA"/>
        </w:rPr>
        <w:t>ໄດ້ກໍານົດ</w:t>
      </w:r>
      <w:r w:rsidR="00025081" w:rsidRPr="00E3081C">
        <w:rPr>
          <w:rFonts w:ascii="Phetsarath OT" w:hAnsi="Phetsarath OT" w:cs="Phetsarath OT" w:hint="cs"/>
          <w:b/>
          <w:sz w:val="28"/>
          <w:szCs w:val="28"/>
          <w:cs/>
          <w:lang w:bidi="lo-LA"/>
        </w:rPr>
        <w:t xml:space="preserve"> 03 ໂຄງການບູລິມະສິດ</w:t>
      </w:r>
      <w:r w:rsidR="00F66A0E" w:rsidRPr="00E3081C">
        <w:rPr>
          <w:rFonts w:ascii="Phetsarath OT" w:hAnsi="Phetsarath OT" w:cs="Phetsarath OT" w:hint="cs"/>
          <w:b/>
          <w:sz w:val="28"/>
          <w:szCs w:val="28"/>
          <w:cs/>
          <w:lang w:bidi="lo-LA"/>
        </w:rPr>
        <w:t xml:space="preserve"> ທີ່ຕິດພັນກັບ</w:t>
      </w:r>
      <w:r w:rsidRPr="00E3081C">
        <w:rPr>
          <w:rFonts w:ascii="Phetsarath OT" w:hAnsi="Phetsarath OT" w:cs="Phetsarath OT" w:hint="cs"/>
          <w:b/>
          <w:sz w:val="28"/>
          <w:szCs w:val="28"/>
          <w:cs/>
          <w:lang w:bidi="lo-LA"/>
        </w:rPr>
        <w:t xml:space="preserve"> </w:t>
      </w:r>
      <w:r w:rsidR="00F66A0E" w:rsidRPr="00E3081C">
        <w:rPr>
          <w:rFonts w:ascii="Phetsarath OT" w:hAnsi="Phetsarath OT" w:cs="Phetsarath OT" w:hint="cs"/>
          <w:b/>
          <w:sz w:val="28"/>
          <w:szCs w:val="28"/>
          <w:cs/>
          <w:lang w:bidi="lo-LA"/>
        </w:rPr>
        <w:t xml:space="preserve">ເນື້ອໃນ </w:t>
      </w:r>
      <w:r w:rsidR="00025081" w:rsidRPr="00E3081C">
        <w:rPr>
          <w:rFonts w:ascii="Phetsarath OT" w:hAnsi="Phetsarath OT" w:cs="Phetsarath OT" w:hint="cs"/>
          <w:b/>
          <w:sz w:val="28"/>
          <w:szCs w:val="28"/>
          <w:cs/>
          <w:lang w:bidi="lo-LA"/>
        </w:rPr>
        <w:t>ຂອງກອງປະຊຸມໂຕະມົນປະຈໍາປີ 201</w:t>
      </w:r>
      <w:r w:rsidR="00D978CF">
        <w:rPr>
          <w:rFonts w:ascii="Phetsarath OT" w:hAnsi="Phetsarath OT" w:cs="Phetsarath OT" w:hint="cs"/>
          <w:b/>
          <w:sz w:val="28"/>
          <w:szCs w:val="28"/>
          <w:cs/>
          <w:lang w:bidi="lo-LA"/>
        </w:rPr>
        <w:t>7</w:t>
      </w:r>
      <w:r w:rsidR="00025081" w:rsidRPr="00E3081C">
        <w:rPr>
          <w:rFonts w:ascii="Phetsarath OT" w:hAnsi="Phetsarath OT" w:cs="Phetsarath OT" w:hint="cs"/>
          <w:b/>
          <w:sz w:val="28"/>
          <w:szCs w:val="28"/>
          <w:cs/>
          <w:lang w:bidi="lo-LA"/>
        </w:rPr>
        <w:t xml:space="preserve"> ທີ່ໄດ້</w:t>
      </w:r>
      <w:r w:rsidR="00F66A0E" w:rsidRPr="00E3081C">
        <w:rPr>
          <w:rFonts w:ascii="Phetsarath OT" w:hAnsi="Phetsarath OT" w:cs="Phetsarath OT" w:hint="cs"/>
          <w:b/>
          <w:sz w:val="28"/>
          <w:szCs w:val="28"/>
          <w:cs/>
          <w:lang w:bidi="lo-LA"/>
        </w:rPr>
        <w:t>ກ່າວມາ</w:t>
      </w:r>
      <w:r w:rsidR="00025081" w:rsidRPr="00E3081C">
        <w:rPr>
          <w:rFonts w:ascii="Phetsarath OT" w:hAnsi="Phetsarath OT" w:cs="Phetsarath OT" w:hint="cs"/>
          <w:b/>
          <w:sz w:val="28"/>
          <w:szCs w:val="28"/>
          <w:cs/>
          <w:lang w:bidi="lo-LA"/>
        </w:rPr>
        <w:t xml:space="preserve">ຂ້າງເທີງ </w:t>
      </w:r>
      <w:r w:rsidR="00F66A0E" w:rsidRPr="00E3081C">
        <w:rPr>
          <w:rFonts w:ascii="Phetsarath OT" w:hAnsi="Phetsarath OT" w:cs="Phetsarath OT" w:hint="cs"/>
          <w:b/>
          <w:sz w:val="28"/>
          <w:szCs w:val="28"/>
          <w:cs/>
          <w:lang w:bidi="lo-LA"/>
        </w:rPr>
        <w:t>ເຊັ່ນ:</w:t>
      </w:r>
    </w:p>
    <w:p w:rsidR="00F66A0E" w:rsidRPr="00E3081C" w:rsidRDefault="00F66A0E" w:rsidP="00025081">
      <w:pPr>
        <w:jc w:val="both"/>
        <w:rPr>
          <w:rFonts w:ascii="Phetsarath OT" w:hAnsi="Phetsarath OT" w:cs="Phetsarath OT"/>
          <w:b/>
          <w:sz w:val="28"/>
          <w:szCs w:val="28"/>
          <w:lang w:val="pt-BR" w:bidi="lo-LA"/>
        </w:rPr>
      </w:pPr>
    </w:p>
    <w:p w:rsidR="00D978CF" w:rsidRPr="00D978CF" w:rsidRDefault="00D978CF" w:rsidP="00274911">
      <w:pPr>
        <w:pStyle w:val="ListParagraph"/>
        <w:numPr>
          <w:ilvl w:val="0"/>
          <w:numId w:val="14"/>
        </w:numPr>
        <w:rPr>
          <w:rFonts w:ascii="Phetsarath OT" w:hAnsi="Phetsarath OT" w:cs="Phetsarath OT"/>
          <w:color w:val="000000"/>
          <w:sz w:val="28"/>
          <w:szCs w:val="28"/>
          <w:lang w:val="pt-BR" w:bidi="th-TH"/>
        </w:rPr>
      </w:pPr>
      <w:r w:rsidRPr="00D978CF">
        <w:rPr>
          <w:rFonts w:ascii="Phetsarath OT" w:hAnsi="Phetsarath OT" w:cs="Phetsarath OT" w:hint="cs"/>
          <w:b/>
          <w:bCs/>
          <w:color w:val="000000"/>
          <w:sz w:val="28"/>
          <w:szCs w:val="28"/>
          <w:cs/>
          <w:lang w:bidi="lo-LA"/>
        </w:rPr>
        <w:t>ໂຄງການເກັບກູ້ລະເບີດ</w:t>
      </w:r>
      <w:r w:rsidRPr="00D978CF">
        <w:rPr>
          <w:rFonts w:ascii="Garamond" w:hAnsi="Garamond" w:cs="Phetsarath OT"/>
          <w:color w:val="000000"/>
          <w:sz w:val="28"/>
          <w:szCs w:val="28"/>
          <w:cs/>
          <w:lang w:bidi="lo-LA"/>
        </w:rPr>
        <w:t xml:space="preserve"> </w:t>
      </w:r>
      <w:r w:rsidRPr="00D978CF">
        <w:rPr>
          <w:rFonts w:ascii="Garamond" w:hAnsi="Garamond" w:cs="Phetsarath OT" w:hint="cs"/>
          <w:color w:val="000000"/>
          <w:sz w:val="28"/>
          <w:szCs w:val="28"/>
          <w:cs/>
          <w:lang w:bidi="lo-LA"/>
        </w:rPr>
        <w:t xml:space="preserve">(ບ້ານແກວ້ງຍາວ, </w:t>
      </w:r>
      <w:r w:rsidRPr="00D978CF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>ເມືອງ</w:t>
      </w:r>
      <w:r w:rsidRPr="00D978CF">
        <w:rPr>
          <w:rFonts w:ascii="Phetsarath OT" w:hAnsi="Phetsarath OT" w:cs="Phetsarath OT" w:hint="cs"/>
          <w:color w:val="000000"/>
          <w:sz w:val="28"/>
          <w:szCs w:val="28"/>
          <w:cs/>
          <w:lang w:bidi="lo-LA"/>
        </w:rPr>
        <w:t>ບ່າຈຽງຈະເລີນສຸກ,</w:t>
      </w:r>
      <w:r w:rsidRPr="00D978CF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 xml:space="preserve"> ຫຼັກ </w:t>
      </w:r>
      <w:r w:rsidRPr="00D978CF">
        <w:rPr>
          <w:rFonts w:ascii="Phetsarath OT" w:hAnsi="Phetsarath OT" w:cs="Phetsarath OT" w:hint="cs"/>
          <w:color w:val="000000"/>
          <w:sz w:val="28"/>
          <w:szCs w:val="28"/>
          <w:cs/>
          <w:lang w:bidi="lo-LA"/>
        </w:rPr>
        <w:t>4</w:t>
      </w:r>
      <w:r w:rsidRPr="00D978CF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>0)</w:t>
      </w:r>
      <w:r w:rsidRPr="00D978CF">
        <w:rPr>
          <w:rFonts w:ascii="Phetsarath OT" w:hAnsi="Phetsarath OT" w:cs="Phetsarath OT" w:hint="cs"/>
          <w:color w:val="000000"/>
          <w:sz w:val="28"/>
          <w:szCs w:val="28"/>
          <w:cs/>
          <w:lang w:bidi="lo-LA"/>
        </w:rPr>
        <w:t>: ໂດຍສະເພາະສຸມໃສ່ການສຶກສາກ່ຽວກັບ ຄວາມສ່ຽງທີ່ອາດເກີດຈາກລະເບີດບໍ່ທັນແຕກ ທີ່ປະກອບສ່ວນໂດຍກົງໃນການ</w:t>
      </w:r>
      <w:bookmarkStart w:id="0" w:name="_GoBack"/>
      <w:bookmarkEnd w:id="0"/>
      <w:r w:rsidRPr="00D978CF">
        <w:rPr>
          <w:rFonts w:ascii="Phetsarath OT" w:hAnsi="Phetsarath OT" w:cs="Phetsarath OT" w:hint="cs"/>
          <w:color w:val="000000"/>
          <w:sz w:val="28"/>
          <w:szCs w:val="28"/>
          <w:cs/>
          <w:lang w:bidi="lo-LA"/>
        </w:rPr>
        <w:t xml:space="preserve"> ບັນລຸ </w:t>
      </w:r>
      <w:r w:rsidRPr="00D978CF">
        <w:rPr>
          <w:rFonts w:ascii="Phetsarath OT" w:hAnsi="Phetsarath OT" w:cs="Phetsarath OT"/>
          <w:color w:val="000000"/>
          <w:sz w:val="28"/>
          <w:szCs w:val="28"/>
          <w:lang w:val="pt-BR" w:bidi="lo-LA"/>
        </w:rPr>
        <w:t>SDG18</w:t>
      </w:r>
      <w:r w:rsidRPr="00D978CF">
        <w:rPr>
          <w:rFonts w:ascii="Phetsarath OT" w:hAnsi="Phetsarath OT" w:cs="Phetsarath OT" w:hint="cs"/>
          <w:color w:val="000000"/>
          <w:sz w:val="28"/>
          <w:szCs w:val="28"/>
          <w:cs/>
          <w:lang w:bidi="lo-LA"/>
        </w:rPr>
        <w:t xml:space="preserve">. </w:t>
      </w:r>
    </w:p>
    <w:p w:rsidR="00D978CF" w:rsidRPr="00D978CF" w:rsidRDefault="00D978CF" w:rsidP="00274911">
      <w:pPr>
        <w:pStyle w:val="ListParagraph"/>
        <w:numPr>
          <w:ilvl w:val="0"/>
          <w:numId w:val="14"/>
        </w:numPr>
        <w:rPr>
          <w:rFonts w:ascii="Phetsarath OT" w:hAnsi="Phetsarath OT" w:cs="Phetsarath OT"/>
          <w:color w:val="000000"/>
          <w:sz w:val="28"/>
          <w:szCs w:val="28"/>
          <w:lang w:val="pt-BR" w:bidi="th-TH"/>
        </w:rPr>
      </w:pPr>
      <w:r w:rsidRPr="00D978CF">
        <w:rPr>
          <w:rFonts w:ascii="Phetsarath OT" w:hAnsi="Phetsarath OT" w:cs="Phetsarath OT" w:hint="cs"/>
          <w:b/>
          <w:bCs/>
          <w:color w:val="000000"/>
          <w:sz w:val="28"/>
          <w:szCs w:val="28"/>
          <w:cs/>
          <w:lang w:bidi="lo-LA"/>
        </w:rPr>
        <w:t>ໂຄງການປູກກາເຟ ຂອງສະຫະກອນການຜະລິດກາເຟ</w:t>
      </w:r>
      <w:r w:rsidRPr="00D978CF">
        <w:rPr>
          <w:rFonts w:ascii="Phetsarath OT" w:hAnsi="Phetsarath OT" w:cs="Phetsarath OT" w:hint="cs"/>
          <w:color w:val="000000"/>
          <w:sz w:val="28"/>
          <w:szCs w:val="28"/>
          <w:cs/>
          <w:lang w:bidi="lo-LA"/>
        </w:rPr>
        <w:t xml:space="preserve"> (</w:t>
      </w:r>
      <w:r w:rsidRPr="00D978CF">
        <w:rPr>
          <w:rFonts w:ascii="Phetsarath OT" w:hAnsi="Phetsarath OT" w:cs="Phetsarath OT"/>
          <w:color w:val="000000"/>
          <w:sz w:val="28"/>
          <w:szCs w:val="28"/>
          <w:cs/>
          <w:lang w:bidi="lo-LA"/>
        </w:rPr>
        <w:t xml:space="preserve">ຫຼັກ </w:t>
      </w:r>
      <w:r w:rsidRPr="00D978CF">
        <w:rPr>
          <w:rFonts w:ascii="Phetsarath OT" w:hAnsi="Phetsarath OT" w:cs="Phetsarath OT" w:hint="cs"/>
          <w:color w:val="000000"/>
          <w:sz w:val="28"/>
          <w:szCs w:val="28"/>
          <w:cs/>
          <w:lang w:bidi="lo-LA"/>
        </w:rPr>
        <w:t>24): ໂດຍສະເພາະສຸມໃສ່ກິດກະກໍາທີ່ຕິດພັນກັບການປູກແລະເກັບກູ້ກາເຟ, ຂັ້ນຕອນການຜະລິດກາເຟ, ການບັນຈຸໃສ່ຫີບຫໍ່, ການສ້າງວຽກເຮັດງານທໍາໃຫ້ແກ່ຊຸມຊົນ.</w:t>
      </w:r>
    </w:p>
    <w:p w:rsidR="00D978CF" w:rsidRPr="00D978CF" w:rsidRDefault="00D978CF" w:rsidP="00274911">
      <w:pPr>
        <w:pStyle w:val="ListParagraph"/>
        <w:numPr>
          <w:ilvl w:val="0"/>
          <w:numId w:val="14"/>
        </w:numPr>
        <w:rPr>
          <w:rFonts w:ascii="Phetsarath OT" w:hAnsi="Phetsarath OT" w:cs="Phetsarath OT"/>
          <w:color w:val="000000"/>
          <w:sz w:val="28"/>
          <w:szCs w:val="28"/>
          <w:lang w:val="pt-BR" w:bidi="lo-LA"/>
        </w:rPr>
      </w:pPr>
      <w:r w:rsidRPr="00D978CF">
        <w:rPr>
          <w:rFonts w:ascii="Phetsarath OT" w:hAnsi="Phetsarath OT" w:cs="Phetsarath OT" w:hint="cs"/>
          <w:b/>
          <w:bCs/>
          <w:color w:val="000000"/>
          <w:sz w:val="28"/>
          <w:szCs w:val="28"/>
          <w:cs/>
          <w:lang w:bidi="lo-LA"/>
        </w:rPr>
        <w:t>ສູນ</w:t>
      </w:r>
      <w:r w:rsidR="00844163">
        <w:rPr>
          <w:rFonts w:ascii="Phetsarath OT" w:hAnsi="Phetsarath OT" w:cs="Phetsarath OT" w:hint="cs"/>
          <w:b/>
          <w:bCs/>
          <w:color w:val="000000"/>
          <w:sz w:val="28"/>
          <w:szCs w:val="28"/>
          <w:cs/>
          <w:lang w:bidi="lo-LA"/>
        </w:rPr>
        <w:t>ພັດທະນາ</w:t>
      </w:r>
      <w:r w:rsidRPr="00D978CF">
        <w:rPr>
          <w:rFonts w:ascii="Phetsarath OT" w:hAnsi="Phetsarath OT" w:cs="Phetsarath OT" w:hint="cs"/>
          <w:b/>
          <w:bCs/>
          <w:color w:val="000000"/>
          <w:sz w:val="28"/>
          <w:szCs w:val="28"/>
          <w:cs/>
          <w:lang w:bidi="lo-LA"/>
        </w:rPr>
        <w:t>ສີມືແຮງງານ ຂອງແຂວງ</w:t>
      </w:r>
      <w:r w:rsidR="00844163">
        <w:rPr>
          <w:rFonts w:ascii="Phetsarath OT" w:hAnsi="Phetsarath OT" w:cs="Phetsarath OT" w:hint="cs"/>
          <w:b/>
          <w:bCs/>
          <w:color w:val="000000"/>
          <w:sz w:val="28"/>
          <w:szCs w:val="28"/>
          <w:cs/>
          <w:lang w:bidi="lo-LA"/>
        </w:rPr>
        <w:t>ພາກໃຕ້</w:t>
      </w:r>
      <w:r w:rsidRPr="00D978CF">
        <w:rPr>
          <w:rFonts w:ascii="Phetsarath OT" w:hAnsi="Phetsarath OT" w:cs="Phetsarath OT" w:hint="cs"/>
          <w:color w:val="000000"/>
          <w:sz w:val="28"/>
          <w:szCs w:val="28"/>
          <w:cs/>
          <w:lang w:bidi="lo-LA"/>
        </w:rPr>
        <w:t xml:space="preserve"> (ຫຼັກ 7): ເບິ່ງວ່າແຜນການຝຶກອົບຮົມຂອງສູນ ໄດ້ມີສ່ວນຊ່ວຍໃນການສ້າງວຽກເຮັດງານທຳ ແລະ ອາຊີບທີ່ໝັ້ນຄົງ.</w:t>
      </w:r>
    </w:p>
    <w:p w:rsidR="00025081" w:rsidRPr="00E3081C" w:rsidRDefault="00025081" w:rsidP="00025081">
      <w:pPr>
        <w:jc w:val="both"/>
        <w:rPr>
          <w:rFonts w:ascii="Phetsarath OT" w:hAnsi="Phetsarath OT" w:cs="Phetsarath OT"/>
          <w:sz w:val="28"/>
          <w:szCs w:val="28"/>
          <w:lang w:val="pt-BR" w:bidi="lo-LA"/>
        </w:rPr>
      </w:pPr>
    </w:p>
    <w:p w:rsidR="00025081" w:rsidRPr="00E3081C" w:rsidRDefault="00025081" w:rsidP="00274911">
      <w:pPr>
        <w:pStyle w:val="ListParagraph"/>
        <w:numPr>
          <w:ilvl w:val="0"/>
          <w:numId w:val="11"/>
        </w:numPr>
        <w:ind w:left="360"/>
        <w:jc w:val="both"/>
        <w:rPr>
          <w:rFonts w:ascii="Garamond" w:hAnsi="Garamond" w:cs="Phetsarath OT"/>
          <w:sz w:val="28"/>
          <w:szCs w:val="28"/>
          <w:lang w:val="pt-BR" w:bidi="lo-LA"/>
        </w:rPr>
      </w:pPr>
      <w:r w:rsidRPr="00E3081C">
        <w:rPr>
          <w:rFonts w:ascii="Garamond" w:hAnsi="Garamond" w:cs="Phetsarath OT" w:hint="cs"/>
          <w:sz w:val="28"/>
          <w:szCs w:val="28"/>
          <w:cs/>
          <w:lang w:bidi="lo-LA"/>
        </w:rPr>
        <w:lastRenderedPageBreak/>
        <w:t>ຫລັງຈາກການຢ້ຽມຢາມ</w:t>
      </w:r>
      <w:r w:rsidR="00AF5FE1" w:rsidRPr="00E3081C">
        <w:rPr>
          <w:rFonts w:ascii="Garamond" w:hAnsi="Garamond" w:cs="Phetsarath OT" w:hint="cs"/>
          <w:sz w:val="28"/>
          <w:szCs w:val="28"/>
          <w:cs/>
          <w:lang w:bidi="lo-LA"/>
        </w:rPr>
        <w:t>ໂຄງການ</w:t>
      </w:r>
      <w:r w:rsidRPr="00E3081C">
        <w:rPr>
          <w:rFonts w:ascii="Garamond" w:hAnsi="Garamond" w:cs="Phetsarath OT" w:hint="cs"/>
          <w:sz w:val="28"/>
          <w:szCs w:val="28"/>
          <w:cs/>
          <w:lang w:bidi="lo-LA"/>
        </w:rPr>
        <w:t>ພາກສະ</w:t>
      </w:r>
      <w:r w:rsidR="00D978CF">
        <w:rPr>
          <w:rFonts w:ascii="Garamond" w:hAnsi="Garamond" w:cs="Phetsarath OT" w:hint="cs"/>
          <w:sz w:val="28"/>
          <w:szCs w:val="28"/>
          <w:cs/>
          <w:lang w:bidi="lo-LA"/>
        </w:rPr>
        <w:t>ໜ</w:t>
      </w:r>
      <w:r w:rsidRPr="00E3081C">
        <w:rPr>
          <w:rFonts w:ascii="Garamond" w:hAnsi="Garamond" w:cs="Phetsarath OT" w:hint="cs"/>
          <w:sz w:val="28"/>
          <w:szCs w:val="28"/>
          <w:cs/>
          <w:lang w:bidi="lo-LA"/>
        </w:rPr>
        <w:t>າມແລ້ວ</w:t>
      </w:r>
      <w:r w:rsidR="00AF5FE1" w:rsidRPr="00E3081C">
        <w:rPr>
          <w:rFonts w:ascii="Garamond" w:hAnsi="Garamond" w:cs="Phetsarath OT" w:hint="cs"/>
          <w:sz w:val="28"/>
          <w:szCs w:val="28"/>
          <w:cs/>
          <w:lang w:bidi="lo-LA"/>
        </w:rPr>
        <w:t>,</w:t>
      </w:r>
      <w:r w:rsidRPr="00E3081C">
        <w:rPr>
          <w:rFonts w:ascii="Garamond" w:hAnsi="Garamond" w:cs="Phetsarath OT" w:hint="cs"/>
          <w:sz w:val="28"/>
          <w:szCs w:val="28"/>
          <w:cs/>
          <w:lang w:bidi="lo-LA"/>
        </w:rPr>
        <w:t xml:space="preserve"> ທາງຄະນະຈັດຕັ້ງ</w:t>
      </w:r>
      <w:r w:rsidR="00AF5FE1" w:rsidRPr="00E3081C">
        <w:rPr>
          <w:rFonts w:ascii="Garamond" w:hAnsi="Garamond" w:cs="Phetsarath OT" w:hint="cs"/>
          <w:sz w:val="28"/>
          <w:szCs w:val="28"/>
          <w:cs/>
          <w:lang w:bidi="lo-LA"/>
        </w:rPr>
        <w:t>ກອງປະຊຸມ</w:t>
      </w:r>
      <w:r w:rsidRPr="00E3081C">
        <w:rPr>
          <w:rFonts w:ascii="Garamond" w:hAnsi="Garamond" w:cs="Phetsarath OT" w:hint="cs"/>
          <w:sz w:val="28"/>
          <w:szCs w:val="28"/>
          <w:cs/>
          <w:lang w:bidi="lo-LA"/>
        </w:rPr>
        <w:t xml:space="preserve"> </w:t>
      </w:r>
      <w:r w:rsidRPr="00E3081C">
        <w:rPr>
          <w:rFonts w:ascii="Garamond" w:hAnsi="Garamond" w:cs="Phetsarath OT" w:hint="cs"/>
          <w:b/>
          <w:bCs/>
          <w:sz w:val="28"/>
          <w:szCs w:val="28"/>
          <w:cs/>
          <w:lang w:bidi="lo-LA"/>
        </w:rPr>
        <w:t xml:space="preserve">ຈະໄດ້ນໍາພາຄະນະຜູ້ແທນເຂົ້າຢ້ຽມຂໍ່ານັບ ທ່ານ </w:t>
      </w:r>
      <w:r w:rsidR="00D978CF">
        <w:rPr>
          <w:rFonts w:ascii="Garamond" w:hAnsi="Garamond" w:cs="Phetsarath OT" w:hint="cs"/>
          <w:b/>
          <w:bCs/>
          <w:sz w:val="28"/>
          <w:szCs w:val="28"/>
          <w:cs/>
          <w:lang w:bidi="lo-LA"/>
        </w:rPr>
        <w:t>ປອ.</w:t>
      </w:r>
      <w:r w:rsidR="00EF73C0">
        <w:rPr>
          <w:rFonts w:ascii="Garamond" w:hAnsi="Garamond" w:cs="Phetsarath OT" w:hint="cs"/>
          <w:b/>
          <w:bCs/>
          <w:sz w:val="28"/>
          <w:szCs w:val="28"/>
          <w:cs/>
          <w:lang w:bidi="lo-LA"/>
        </w:rPr>
        <w:t xml:space="preserve"> ບຸນຖອງ ດີວິໄຊ</w:t>
      </w:r>
      <w:r w:rsidRPr="00E3081C">
        <w:rPr>
          <w:rFonts w:ascii="Garamond" w:hAnsi="Garamond" w:cs="Phetsarath OT" w:hint="cs"/>
          <w:b/>
          <w:bCs/>
          <w:sz w:val="28"/>
          <w:szCs w:val="28"/>
          <w:cs/>
          <w:lang w:bidi="lo-LA"/>
        </w:rPr>
        <w:t>, ເຈົ້າແຂວງ</w:t>
      </w:r>
      <w:r w:rsidR="00EF73C0">
        <w:rPr>
          <w:rFonts w:ascii="Garamond" w:hAnsi="Garamond" w:cs="Phetsarath OT" w:hint="cs"/>
          <w:b/>
          <w:bCs/>
          <w:sz w:val="28"/>
          <w:szCs w:val="28"/>
          <w:cs/>
          <w:lang w:bidi="lo-LA"/>
        </w:rPr>
        <w:t xml:space="preserve"> ແຂວງຈໍາປາສັກ</w:t>
      </w:r>
      <w:r w:rsidRPr="00E3081C">
        <w:rPr>
          <w:rFonts w:ascii="Garamond" w:hAnsi="Garamond" w:cs="Phetsarath OT" w:hint="cs"/>
          <w:sz w:val="28"/>
          <w:szCs w:val="28"/>
          <w:cs/>
          <w:lang w:bidi="lo-LA"/>
        </w:rPr>
        <w:t xml:space="preserve"> ທີ່</w:t>
      </w:r>
      <w:r w:rsidR="00EF73C0">
        <w:rPr>
          <w:rFonts w:ascii="Garamond" w:hAnsi="Garamond" w:cs="Phetsarath OT" w:hint="cs"/>
          <w:sz w:val="28"/>
          <w:szCs w:val="28"/>
          <w:cs/>
          <w:lang w:bidi="lo-LA"/>
        </w:rPr>
        <w:t xml:space="preserve"> ໂຮງແຮມ ເອຣາວັນ ຣີເວີໄຊດ໌</w:t>
      </w:r>
      <w:r w:rsidR="00AF5FE1" w:rsidRPr="00E3081C">
        <w:rPr>
          <w:rFonts w:ascii="Garamond" w:hAnsi="Garamond" w:cs="Phetsarath OT" w:hint="cs"/>
          <w:sz w:val="28"/>
          <w:szCs w:val="28"/>
          <w:cs/>
          <w:lang w:bidi="lo-LA"/>
        </w:rPr>
        <w:t>; ແລະ</w:t>
      </w:r>
      <w:r w:rsidR="00D978CF">
        <w:rPr>
          <w:rFonts w:ascii="Garamond" w:hAnsi="Garamond" w:cs="Phetsarath OT" w:hint="cs"/>
          <w:sz w:val="28"/>
          <w:szCs w:val="28"/>
          <w:cs/>
          <w:lang w:bidi="lo-LA"/>
        </w:rPr>
        <w:t xml:space="preserve"> </w:t>
      </w:r>
    </w:p>
    <w:p w:rsidR="00025081" w:rsidRPr="00E3081C" w:rsidRDefault="00E3081C" w:rsidP="00274911">
      <w:pPr>
        <w:pStyle w:val="ListParagraph"/>
        <w:numPr>
          <w:ilvl w:val="0"/>
          <w:numId w:val="11"/>
        </w:numPr>
        <w:ind w:left="360"/>
        <w:jc w:val="both"/>
        <w:rPr>
          <w:rFonts w:ascii="Garamond" w:hAnsi="Garamond" w:cs="Phetsarath OT"/>
          <w:sz w:val="28"/>
          <w:szCs w:val="28"/>
          <w:lang w:val="pt-BR" w:bidi="lo-LA"/>
        </w:rPr>
      </w:pPr>
      <w:r>
        <w:rPr>
          <w:rFonts w:ascii="Phetsarath OT" w:hAnsi="Phetsarath OT" w:cs="Phetsarath OT" w:hint="cs"/>
          <w:sz w:val="28"/>
          <w:szCs w:val="28"/>
          <w:cs/>
          <w:lang w:bidi="lo-LA"/>
        </w:rPr>
        <w:t>ຫລັງຈາກນັ້ນ ກໍ່</w:t>
      </w:r>
      <w:r w:rsidR="00025081" w:rsidRPr="00E3081C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ຈະແມ່ນ </w:t>
      </w:r>
      <w:r w:rsidR="00025081" w:rsidRPr="00E3081C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ພີທີ ບາສີສູ່ຂວັນ ແລະ ງານລ້ຽງອາຫານຄໍ່າ</w:t>
      </w:r>
      <w:r w:rsidR="00025081" w:rsidRPr="00E3081C">
        <w:rPr>
          <w:rFonts w:ascii="Phetsarath OT" w:hAnsi="Phetsarath OT" w:cs="Phetsarath OT" w:hint="cs"/>
          <w:sz w:val="28"/>
          <w:szCs w:val="28"/>
          <w:cs/>
          <w:lang w:bidi="lo-LA"/>
        </w:rPr>
        <w:t>:</w:t>
      </w:r>
      <w:r w:rsidR="00025081" w:rsidRPr="00E3081C">
        <w:rPr>
          <w:rFonts w:ascii="Phetsarath OT" w:hAnsi="Phetsarath OT" w:cs="Phetsarath OT"/>
          <w:sz w:val="28"/>
          <w:szCs w:val="28"/>
          <w:lang w:val="pt-BR"/>
        </w:rPr>
        <w:t xml:space="preserve"> </w:t>
      </w:r>
      <w:r w:rsidR="00025081" w:rsidRPr="00E3081C">
        <w:rPr>
          <w:rFonts w:ascii="Phetsarath OT" w:hAnsi="Phetsarath OT" w:cs="Phetsarath OT" w:hint="cs"/>
          <w:i/>
          <w:iCs/>
          <w:sz w:val="28"/>
          <w:szCs w:val="28"/>
          <w:cs/>
          <w:lang w:bidi="lo-LA"/>
        </w:rPr>
        <w:t>ໂດຍການເປັນເຈົ້າພາບ ຂອງ ທ່ານ ເຈົ້າແຂວງ ແຂວງ</w:t>
      </w:r>
      <w:r w:rsidR="00EF73C0">
        <w:rPr>
          <w:rFonts w:ascii="Phetsarath OT" w:hAnsi="Phetsarath OT" w:cs="Phetsarath OT" w:hint="cs"/>
          <w:i/>
          <w:iCs/>
          <w:sz w:val="28"/>
          <w:szCs w:val="28"/>
          <w:cs/>
          <w:lang w:bidi="lo-LA"/>
        </w:rPr>
        <w:t>ຈໍາປາສັກ</w:t>
      </w:r>
      <w:r w:rsidR="00025081" w:rsidRPr="00E3081C">
        <w:rPr>
          <w:rFonts w:ascii="Phetsarath OT" w:hAnsi="Phetsarath OT" w:cs="Phetsarath OT" w:hint="cs"/>
          <w:i/>
          <w:iCs/>
          <w:sz w:val="28"/>
          <w:szCs w:val="28"/>
          <w:cs/>
          <w:lang w:bidi="lo-LA"/>
        </w:rPr>
        <w:t>, ສະຖານທີ່:</w:t>
      </w:r>
      <w:r w:rsidR="00025081" w:rsidRPr="00E3081C">
        <w:rPr>
          <w:rFonts w:ascii="Phetsarath OT" w:hAnsi="Phetsarath OT" w:cs="Phetsarath OT"/>
          <w:i/>
          <w:iCs/>
          <w:sz w:val="28"/>
          <w:szCs w:val="28"/>
          <w:lang w:val="pt-BR"/>
        </w:rPr>
        <w:t xml:space="preserve"> </w:t>
      </w:r>
      <w:r w:rsidR="00EF73C0">
        <w:rPr>
          <w:rFonts w:ascii="Phetsarath OT" w:hAnsi="Phetsarath OT" w:cs="Phetsarath OT" w:hint="cs"/>
          <w:i/>
          <w:iCs/>
          <w:sz w:val="28"/>
          <w:szCs w:val="28"/>
          <w:cs/>
          <w:lang w:bidi="lo-LA"/>
        </w:rPr>
        <w:t>ໂຮງແຮມ ເອຣາວັນ ຣີເວີໄຊດ໌</w:t>
      </w:r>
      <w:r w:rsidR="00025081" w:rsidRPr="00E3081C">
        <w:rPr>
          <w:rFonts w:ascii="Phetsarath OT" w:hAnsi="Phetsarath OT" w:cs="Phetsarath OT" w:hint="cs"/>
          <w:i/>
          <w:iCs/>
          <w:sz w:val="28"/>
          <w:szCs w:val="28"/>
          <w:cs/>
          <w:lang w:bidi="lo-LA"/>
        </w:rPr>
        <w:t xml:space="preserve"> </w:t>
      </w:r>
    </w:p>
    <w:p w:rsidR="00AF5FE1" w:rsidRPr="00E3081C" w:rsidRDefault="00AF5FE1" w:rsidP="00025081">
      <w:pPr>
        <w:rPr>
          <w:rFonts w:ascii="Phetsarath OT" w:hAnsi="Phetsarath OT" w:cs="Phetsarath OT"/>
          <w:b/>
          <w:bCs/>
          <w:sz w:val="28"/>
          <w:szCs w:val="28"/>
          <w:u w:val="single"/>
          <w:lang w:val="pt-BR" w:bidi="lo-LA"/>
        </w:rPr>
      </w:pPr>
    </w:p>
    <w:p w:rsidR="00EF73C0" w:rsidRPr="005E7115" w:rsidRDefault="00025081" w:rsidP="00EF73C0">
      <w:pPr>
        <w:ind w:right="-676"/>
        <w:rPr>
          <w:rFonts w:ascii="Phetsarath OT" w:hAnsi="Phetsarath OT" w:cs="Phetsarath OT"/>
          <w:b/>
          <w:bCs/>
          <w:sz w:val="28"/>
          <w:szCs w:val="28"/>
          <w:lang w:val="pt-BR" w:bidi="lo-LA"/>
        </w:rPr>
      </w:pPr>
      <w:r w:rsidRPr="00685523"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bidi="lo-LA"/>
        </w:rPr>
        <w:t>ມື້ທີ່ 2</w:t>
      </w:r>
      <w:r w:rsidR="00034832" w:rsidRPr="00685523"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bidi="lo-LA"/>
        </w:rPr>
        <w:t xml:space="preserve"> - ວັນ</w:t>
      </w:r>
      <w:r w:rsidR="00EF73C0"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bidi="lo-LA"/>
        </w:rPr>
        <w:t xml:space="preserve">ພະຫັດ, </w:t>
      </w:r>
      <w:r w:rsidR="00034832" w:rsidRPr="00685523"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bidi="lo-LA"/>
        </w:rPr>
        <w:t>ທີ 25 ພະຈິກ 201</w:t>
      </w:r>
      <w:r w:rsidR="00EF73C0"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bidi="lo-LA"/>
        </w:rPr>
        <w:t>7</w:t>
      </w:r>
      <w:r w:rsidR="00034832" w:rsidRPr="00685523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(ກອງປະຊຸມໂຕະມົນປະຈໍາປີ ຢ່າງເປັນທາງການ)</w:t>
      </w:r>
    </w:p>
    <w:p w:rsidR="00025081" w:rsidRPr="00685523" w:rsidRDefault="00025081" w:rsidP="00025081">
      <w:pPr>
        <w:rPr>
          <w:rFonts w:ascii="Phetsarath OT" w:hAnsi="Phetsarath OT" w:cs="Phetsarath OT"/>
          <w:b/>
          <w:bCs/>
          <w:sz w:val="28"/>
          <w:szCs w:val="28"/>
          <w:u w:val="single"/>
          <w:lang w:val="pt-BR"/>
        </w:rPr>
      </w:pPr>
      <w:r w:rsidRPr="00685523"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bidi="lo-LA"/>
        </w:rPr>
        <w:t xml:space="preserve"> </w:t>
      </w:r>
    </w:p>
    <w:p w:rsidR="00025081" w:rsidRPr="00685523" w:rsidRDefault="00025081" w:rsidP="00025081">
      <w:pPr>
        <w:contextualSpacing/>
        <w:rPr>
          <w:rFonts w:ascii="Phetsarath OT" w:hAnsi="Phetsarath OT" w:cs="Phetsarath OT"/>
          <w:b/>
          <w:bCs/>
          <w:sz w:val="28"/>
          <w:szCs w:val="28"/>
          <w:lang w:val="pt-BR" w:bidi="lo-LA"/>
        </w:rPr>
      </w:pPr>
      <w:r w:rsidRPr="00685523"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bidi="lo-LA"/>
        </w:rPr>
        <w:t>ພາກເຊົ້າ</w:t>
      </w:r>
      <w:r w:rsidRPr="00685523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: </w:t>
      </w:r>
    </w:p>
    <w:p w:rsidR="00EF73C0" w:rsidRPr="00EF73C0" w:rsidRDefault="00025081" w:rsidP="00274911">
      <w:pPr>
        <w:pStyle w:val="ListParagraph"/>
        <w:numPr>
          <w:ilvl w:val="0"/>
          <w:numId w:val="11"/>
        </w:numPr>
        <w:spacing w:after="120"/>
        <w:ind w:right="-496"/>
        <w:jc w:val="both"/>
        <w:rPr>
          <w:rFonts w:ascii="Phetsarath OT" w:hAnsi="Phetsarath OT" w:cs="Phetsarath OT"/>
          <w:b/>
          <w:bCs/>
          <w:sz w:val="28"/>
          <w:szCs w:val="28"/>
          <w:lang w:val="pt-BR"/>
        </w:rPr>
      </w:pPr>
      <w:r w:rsidRPr="00685523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ກ່າວເປີດກອງປະຊຸມຢ່າງເປັນທາງການ: </w:t>
      </w:r>
      <w:r w:rsidR="00034832" w:rsidRPr="00685523">
        <w:rPr>
          <w:rFonts w:ascii="Phetsarath OT" w:hAnsi="Phetsarath OT" w:cs="Phetsarath OT" w:hint="cs"/>
          <w:i/>
          <w:iCs/>
          <w:sz w:val="28"/>
          <w:szCs w:val="28"/>
          <w:cs/>
          <w:lang w:bidi="lo-LA"/>
        </w:rPr>
        <w:t>ໂດຍ ພະນະ</w:t>
      </w:r>
      <w:r w:rsidRPr="00685523">
        <w:rPr>
          <w:rFonts w:ascii="Phetsarath OT" w:hAnsi="Phetsarath OT" w:cs="Phetsarath OT" w:hint="cs"/>
          <w:i/>
          <w:iCs/>
          <w:sz w:val="28"/>
          <w:szCs w:val="28"/>
          <w:cs/>
          <w:lang w:bidi="lo-LA"/>
        </w:rPr>
        <w:t>ທ່ານ ສົມດີ ດວງດີ, ຮອງນາຍົກ</w:t>
      </w:r>
      <w:r w:rsidR="00A11821">
        <w:rPr>
          <w:rFonts w:ascii="Phetsarath OT" w:hAnsi="Phetsarath OT" w:cs="Phetsarath OT" w:hint="cs"/>
          <w:i/>
          <w:iCs/>
          <w:sz w:val="28"/>
          <w:szCs w:val="28"/>
          <w:cs/>
          <w:lang w:bidi="lo-LA"/>
        </w:rPr>
        <w:t xml:space="preserve"> </w:t>
      </w:r>
      <w:r w:rsidRPr="00685523">
        <w:rPr>
          <w:rFonts w:ascii="Phetsarath OT" w:hAnsi="Phetsarath OT" w:cs="Phetsarath OT" w:hint="cs"/>
          <w:i/>
          <w:iCs/>
          <w:sz w:val="28"/>
          <w:szCs w:val="28"/>
          <w:cs/>
          <w:lang w:bidi="lo-LA"/>
        </w:rPr>
        <w:t>ລັດຖະມົນຕີ</w:t>
      </w:r>
      <w:r w:rsidR="00034832" w:rsidRPr="00685523">
        <w:rPr>
          <w:rFonts w:ascii="Phetsarath OT" w:hAnsi="Phetsarath OT" w:cs="Phetsarath OT" w:hint="cs"/>
          <w:i/>
          <w:iCs/>
          <w:sz w:val="28"/>
          <w:szCs w:val="28"/>
          <w:cs/>
          <w:lang w:bidi="lo-LA"/>
        </w:rPr>
        <w:t xml:space="preserve"> ແຫ່ງ ສປປ ລາວ</w:t>
      </w:r>
      <w:r w:rsidRPr="00685523">
        <w:rPr>
          <w:rFonts w:ascii="Phetsarath OT" w:hAnsi="Phetsarath OT" w:cs="Phetsarath OT"/>
          <w:i/>
          <w:iCs/>
          <w:sz w:val="28"/>
          <w:szCs w:val="28"/>
          <w:lang w:val="pt-BR"/>
        </w:rPr>
        <w:t xml:space="preserve"> </w:t>
      </w:r>
    </w:p>
    <w:p w:rsidR="00EF73C0" w:rsidRPr="00EF73C0" w:rsidRDefault="00EF73C0" w:rsidP="00274911">
      <w:pPr>
        <w:pStyle w:val="ListParagraph"/>
        <w:numPr>
          <w:ilvl w:val="0"/>
          <w:numId w:val="11"/>
        </w:numPr>
        <w:spacing w:after="120"/>
        <w:ind w:right="-496"/>
        <w:jc w:val="both"/>
        <w:rPr>
          <w:rFonts w:ascii="Phetsarath OT" w:hAnsi="Phetsarath OT" w:cs="Phetsarath OT"/>
          <w:b/>
          <w:bCs/>
          <w:sz w:val="28"/>
          <w:szCs w:val="28"/>
          <w:lang w:val="pt-BR"/>
        </w:rPr>
      </w:pPr>
      <w:r w:rsidRPr="00EF73C0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ກ່າວມີຄໍາເຫັນຕໍ່ກອງປະຊຸມ: </w:t>
      </w:r>
      <w:r w:rsidRPr="00EF73C0">
        <w:rPr>
          <w:rFonts w:ascii="Phetsarath OT" w:hAnsi="Phetsarath OT" w:cs="Phetsarath OT" w:hint="cs"/>
          <w:i/>
          <w:iCs/>
          <w:color w:val="000000"/>
          <w:sz w:val="28"/>
          <w:szCs w:val="28"/>
          <w:cs/>
          <w:lang w:bidi="lo-LA"/>
        </w:rPr>
        <w:t>ໂດຍ: ທ່ານ ຮ່າວລຽງ ຊູ</w:t>
      </w:r>
      <w:r w:rsidRPr="00EF73C0">
        <w:rPr>
          <w:rFonts w:ascii="Phetsarath OT" w:hAnsi="Phetsarath OT" w:cs="Phetsarath OT" w:hint="cs"/>
          <w:i/>
          <w:iCs/>
          <w:color w:val="000000"/>
          <w:sz w:val="28"/>
          <w:szCs w:val="28"/>
          <w:lang w:val="pt-BR" w:bidi="lo-LA"/>
        </w:rPr>
        <w:t xml:space="preserve">, </w:t>
      </w:r>
      <w:r w:rsidRPr="00EF73C0">
        <w:rPr>
          <w:rFonts w:ascii="Phetsarath OT" w:hAnsi="Phetsarath OT" w:cs="Phetsarath OT" w:hint="cs"/>
          <w:i/>
          <w:iCs/>
          <w:color w:val="000000"/>
          <w:sz w:val="28"/>
          <w:szCs w:val="28"/>
          <w:cs/>
          <w:lang w:bidi="lo-LA"/>
        </w:rPr>
        <w:t>ຜູ້ຊ່ວຍເລຂາທິການໃຫຍ່ຂອງອົງການສະຫະປະຊາຊາດ</w:t>
      </w:r>
      <w:r w:rsidRPr="00EF73C0">
        <w:rPr>
          <w:rFonts w:ascii="Phetsarath OT" w:hAnsi="Phetsarath OT" w:cs="Phetsarath OT" w:hint="cs"/>
          <w:i/>
          <w:iCs/>
          <w:color w:val="000000"/>
          <w:sz w:val="28"/>
          <w:szCs w:val="28"/>
          <w:lang w:val="pt-BR" w:bidi="lo-LA"/>
        </w:rPr>
        <w:t xml:space="preserve">, </w:t>
      </w:r>
      <w:r w:rsidRPr="00EF73C0">
        <w:rPr>
          <w:rFonts w:ascii="Phetsarath OT" w:hAnsi="Phetsarath OT" w:cs="Phetsarath OT" w:hint="cs"/>
          <w:i/>
          <w:iCs/>
          <w:color w:val="000000"/>
          <w:sz w:val="28"/>
          <w:szCs w:val="28"/>
          <w:cs/>
          <w:lang w:bidi="lo-LA"/>
        </w:rPr>
        <w:t>ຜູ້ຊ່ວຍຜູ້ອຳນວຍການໃຫຍ່ຂອງອົງການສະຫະປະຊາຊາດ ເພື່ອການພັດທະນາ ທັງເປັນເອກອະທິບໍດີຮັບຜິດຊອບພາກພື້ນອາຊີ-ປາຊີຟິກ ຂອງອົງການສະຫະປະຊາຊາດ ເພື່ອການພັດທະນາ</w:t>
      </w:r>
    </w:p>
    <w:p w:rsidR="00025081" w:rsidRPr="00685523" w:rsidRDefault="00025081" w:rsidP="00274911">
      <w:pPr>
        <w:pStyle w:val="ListParagraph"/>
        <w:numPr>
          <w:ilvl w:val="0"/>
          <w:numId w:val="11"/>
        </w:numPr>
        <w:spacing w:after="120"/>
        <w:ind w:right="-496"/>
        <w:jc w:val="both"/>
        <w:rPr>
          <w:rFonts w:ascii="Phetsarath OT" w:hAnsi="Phetsarath OT" w:cs="Phetsarath OT"/>
          <w:b/>
          <w:bCs/>
          <w:sz w:val="28"/>
          <w:szCs w:val="28"/>
          <w:lang w:val="pt-BR"/>
        </w:rPr>
      </w:pPr>
      <w:r w:rsidRPr="00685523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ກ່າວຕ້ອນຮັບບັນດາຄະນະຜູ້ແທນເຂົ້າສູ່ກອງປະຊຸມ: </w:t>
      </w:r>
      <w:r w:rsidRPr="00685523">
        <w:rPr>
          <w:rFonts w:ascii="Phetsarath OT" w:hAnsi="Phetsarath OT" w:cs="Phetsarath OT"/>
          <w:b/>
          <w:bCs/>
          <w:sz w:val="28"/>
          <w:szCs w:val="28"/>
          <w:lang w:val="pt-BR"/>
        </w:rPr>
        <w:t xml:space="preserve"> </w:t>
      </w:r>
      <w:r w:rsidRPr="00685523">
        <w:rPr>
          <w:rFonts w:ascii="Phetsarath OT" w:hAnsi="Phetsarath OT" w:cs="Phetsarath OT" w:hint="cs"/>
          <w:i/>
          <w:iCs/>
          <w:sz w:val="28"/>
          <w:szCs w:val="28"/>
          <w:cs/>
          <w:lang w:bidi="lo-LA"/>
        </w:rPr>
        <w:t xml:space="preserve">ໂດຍ: ທ່ານ </w:t>
      </w:r>
      <w:r w:rsidR="00EF73C0">
        <w:rPr>
          <w:rFonts w:ascii="Phetsarath OT" w:hAnsi="Phetsarath OT" w:cs="Phetsarath OT" w:hint="cs"/>
          <w:i/>
          <w:iCs/>
          <w:sz w:val="28"/>
          <w:szCs w:val="28"/>
          <w:cs/>
          <w:lang w:bidi="lo-LA"/>
        </w:rPr>
        <w:t>ປອ. ບຸນຖອງ ດີວິໄຊ</w:t>
      </w:r>
      <w:r w:rsidRPr="00685523">
        <w:rPr>
          <w:rFonts w:ascii="Phetsarath OT" w:hAnsi="Phetsarath OT" w:cs="Phetsarath OT" w:hint="cs"/>
          <w:i/>
          <w:iCs/>
          <w:sz w:val="28"/>
          <w:szCs w:val="28"/>
          <w:cs/>
          <w:lang w:bidi="lo-LA"/>
        </w:rPr>
        <w:t>, ເຈົ້າແຂວງ ແຂວງ</w:t>
      </w:r>
      <w:r w:rsidR="00EF73C0">
        <w:rPr>
          <w:rFonts w:ascii="Phetsarath OT" w:hAnsi="Phetsarath OT" w:cs="Phetsarath OT" w:hint="cs"/>
          <w:i/>
          <w:iCs/>
          <w:sz w:val="28"/>
          <w:szCs w:val="28"/>
          <w:cs/>
          <w:lang w:bidi="lo-LA"/>
        </w:rPr>
        <w:t>ຈໍາປາສັກ</w:t>
      </w:r>
    </w:p>
    <w:p w:rsidR="00025081" w:rsidRPr="00685523" w:rsidRDefault="00025081" w:rsidP="00274911">
      <w:pPr>
        <w:pStyle w:val="ListParagraph"/>
        <w:numPr>
          <w:ilvl w:val="0"/>
          <w:numId w:val="11"/>
        </w:numPr>
        <w:spacing w:after="120"/>
        <w:ind w:right="-496"/>
        <w:jc w:val="both"/>
        <w:rPr>
          <w:rFonts w:ascii="Phetsarath OT" w:hAnsi="Phetsarath OT" w:cs="Phetsarath OT"/>
          <w:b/>
          <w:bCs/>
          <w:sz w:val="28"/>
          <w:szCs w:val="28"/>
          <w:lang w:val="pt-BR"/>
        </w:rPr>
      </w:pPr>
      <w:r w:rsidRPr="00A11821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ກ່າວມີຄໍາເຫັນຕໍ່ກອງປະຊຸມ:</w:t>
      </w:r>
      <w:r w:rsidRPr="00A11821">
        <w:rPr>
          <w:rFonts w:ascii="Phetsarath OT" w:hAnsi="Phetsarath OT" w:cs="Phetsarath OT"/>
          <w:b/>
          <w:bCs/>
          <w:sz w:val="28"/>
          <w:szCs w:val="28"/>
          <w:lang w:val="pt-BR"/>
        </w:rPr>
        <w:t xml:space="preserve"> </w:t>
      </w:r>
      <w:r w:rsidRPr="00A11821">
        <w:rPr>
          <w:rFonts w:ascii="Phetsarath OT" w:hAnsi="Phetsarath OT" w:cs="Phetsarath OT" w:hint="cs"/>
          <w:i/>
          <w:iCs/>
          <w:sz w:val="28"/>
          <w:szCs w:val="28"/>
          <w:cs/>
          <w:lang w:bidi="lo-LA"/>
        </w:rPr>
        <w:t>ໂດຍ ທ່ານ ປອ</w:t>
      </w:r>
      <w:r w:rsidR="00034832" w:rsidRPr="00A11821">
        <w:rPr>
          <w:rFonts w:ascii="Phetsarath OT" w:hAnsi="Phetsarath OT" w:cs="Phetsarath OT" w:hint="cs"/>
          <w:i/>
          <w:iCs/>
          <w:sz w:val="28"/>
          <w:szCs w:val="28"/>
          <w:cs/>
          <w:lang w:bidi="lo-LA"/>
        </w:rPr>
        <w:t>.</w:t>
      </w:r>
      <w:r w:rsidRPr="00A11821">
        <w:rPr>
          <w:rFonts w:ascii="Phetsarath OT" w:hAnsi="Phetsarath OT" w:cs="Phetsarath OT" w:hint="cs"/>
          <w:i/>
          <w:iCs/>
          <w:sz w:val="28"/>
          <w:szCs w:val="28"/>
          <w:cs/>
          <w:lang w:bidi="lo-LA"/>
        </w:rPr>
        <w:t xml:space="preserve"> ສຸພັນ ແກ້ວມີໄຊ, </w:t>
      </w:r>
      <w:r w:rsidR="00034832" w:rsidRPr="00A11821">
        <w:rPr>
          <w:rFonts w:ascii="Phetsarath OT" w:hAnsi="Phetsarath OT" w:cs="Phetsarath OT" w:hint="cs"/>
          <w:i/>
          <w:iCs/>
          <w:sz w:val="28"/>
          <w:szCs w:val="28"/>
          <w:cs/>
          <w:lang w:bidi="lo-LA"/>
        </w:rPr>
        <w:t>ລັດຖະມົນຕີ ກະຊວງ</w:t>
      </w:r>
      <w:r w:rsidR="00034832" w:rsidRPr="00685523">
        <w:rPr>
          <w:rFonts w:ascii="Phetsarath OT" w:hAnsi="Phetsarath OT" w:cs="Phetsarath OT" w:hint="cs"/>
          <w:i/>
          <w:iCs/>
          <w:sz w:val="28"/>
          <w:szCs w:val="28"/>
          <w:cs/>
          <w:lang w:bidi="lo-LA"/>
        </w:rPr>
        <w:t>ແຜນການ ແລະ</w:t>
      </w:r>
      <w:r w:rsidRPr="00685523">
        <w:rPr>
          <w:rFonts w:ascii="Phetsarath OT" w:hAnsi="Phetsarath OT" w:cs="Phetsarath OT" w:hint="cs"/>
          <w:i/>
          <w:iCs/>
          <w:sz w:val="28"/>
          <w:szCs w:val="28"/>
          <w:cs/>
          <w:lang w:bidi="lo-LA"/>
        </w:rPr>
        <w:t>ການລົງທຶນ</w:t>
      </w:r>
    </w:p>
    <w:p w:rsidR="00025081" w:rsidRPr="00685523" w:rsidRDefault="00025081" w:rsidP="00274911">
      <w:pPr>
        <w:pStyle w:val="ListParagraph"/>
        <w:numPr>
          <w:ilvl w:val="0"/>
          <w:numId w:val="11"/>
        </w:numPr>
        <w:spacing w:after="120"/>
        <w:ind w:right="-496"/>
        <w:jc w:val="both"/>
        <w:rPr>
          <w:rFonts w:ascii="Phetsarath OT" w:hAnsi="Phetsarath OT" w:cs="Phetsarath OT"/>
          <w:b/>
          <w:bCs/>
          <w:sz w:val="28"/>
          <w:szCs w:val="28"/>
          <w:lang w:val="pt-BR"/>
        </w:rPr>
      </w:pPr>
      <w:r w:rsidRPr="00685523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ກ່າວມີຄໍາເຫັນຕໍ່ກອງປະຊຸມ: </w:t>
      </w:r>
      <w:r w:rsidRPr="00685523">
        <w:rPr>
          <w:rFonts w:ascii="Phetsarath OT" w:hAnsi="Phetsarath OT" w:cs="Phetsarath OT" w:hint="cs"/>
          <w:i/>
          <w:iCs/>
          <w:sz w:val="28"/>
          <w:szCs w:val="28"/>
          <w:cs/>
          <w:lang w:bidi="lo-LA"/>
        </w:rPr>
        <w:t>ໂດຍ ທ່ານ ນາງ ຄາຣິນາ ອິມໂມເນັນ, ຜູ້ປະສານງານອົງການສະຫະປະຊາຊາດ, ທັງເປັນຜູ້ຕາງໜ້າ ອົງການສະຫະປະຊາຊາດ ເພື່ອການພັດທະນາ ປະຈໍາ ສປປ ລາວ</w:t>
      </w:r>
    </w:p>
    <w:p w:rsidR="00034832" w:rsidRPr="00685523" w:rsidRDefault="00034832" w:rsidP="00025081">
      <w:pPr>
        <w:ind w:right="-1240"/>
        <w:jc w:val="both"/>
        <w:rPr>
          <w:rFonts w:ascii="Phetsarath OT" w:hAnsi="Phetsarath OT" w:cs="Phetsarath OT"/>
          <w:sz w:val="28"/>
          <w:szCs w:val="28"/>
          <w:lang w:val="pt-BR" w:bidi="lo-LA"/>
        </w:rPr>
      </w:pPr>
    </w:p>
    <w:p w:rsidR="00025081" w:rsidRPr="00685523" w:rsidRDefault="00025081" w:rsidP="00025081">
      <w:pPr>
        <w:ind w:right="-1240"/>
        <w:jc w:val="both"/>
        <w:rPr>
          <w:rFonts w:ascii="Phetsarath OT" w:hAnsi="Phetsarath OT" w:cs="Phetsarath OT"/>
          <w:b/>
          <w:bCs/>
          <w:sz w:val="28"/>
          <w:szCs w:val="28"/>
          <w:lang w:val="pt-BR" w:bidi="lo-LA"/>
        </w:rPr>
      </w:pPr>
      <w:r w:rsidRPr="00685523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ຫລັງຈາກນັ້ນ ຈະໄດ້ມີການ</w:t>
      </w:r>
    </w:p>
    <w:p w:rsidR="00A11821" w:rsidRPr="00A11821" w:rsidRDefault="00025081" w:rsidP="00274911">
      <w:pPr>
        <w:pStyle w:val="ListParagraph"/>
        <w:numPr>
          <w:ilvl w:val="0"/>
          <w:numId w:val="11"/>
        </w:numPr>
        <w:ind w:right="-1240"/>
        <w:jc w:val="both"/>
        <w:rPr>
          <w:rFonts w:ascii="Phetsarath OT" w:hAnsi="Phetsarath OT" w:cs="Phetsarath OT"/>
          <w:b/>
          <w:bCs/>
          <w:sz w:val="28"/>
          <w:szCs w:val="28"/>
          <w:lang w:val="pt-BR" w:bidi="lo-LA"/>
        </w:rPr>
      </w:pPr>
      <w:r w:rsidRPr="00685523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ຖ່າຍຮູບຮ່ວມກັນ ກັບ ພະນະ ທ່ານ ຮອງນາຍົກລັດຖະມົນຕີ ແຫ່ງ</w:t>
      </w:r>
      <w:r w:rsidR="00034832" w:rsidRPr="00685523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</w:t>
      </w:r>
      <w:r w:rsidRPr="00685523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ສປປ ລາວ</w:t>
      </w:r>
      <w:r w:rsidR="00A11821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, ແລະ</w:t>
      </w:r>
    </w:p>
    <w:p w:rsidR="00025081" w:rsidRPr="00685523" w:rsidRDefault="00A11821" w:rsidP="00A11821">
      <w:pPr>
        <w:pStyle w:val="ListParagraph"/>
        <w:ind w:right="-1240"/>
        <w:jc w:val="both"/>
        <w:rPr>
          <w:rFonts w:ascii="Phetsarath OT" w:hAnsi="Phetsarath OT" w:cs="Phetsarath OT"/>
          <w:b/>
          <w:bCs/>
          <w:sz w:val="28"/>
          <w:szCs w:val="28"/>
          <w:lang w:val="pt-BR" w:bidi="lo-LA"/>
        </w:rPr>
      </w:pPr>
      <w:r w:rsidRPr="00A11821">
        <w:rPr>
          <w:rFonts w:ascii="Phetsarath OT" w:hAnsi="Phetsarath OT" w:cs="Phetsarath OT" w:hint="cs"/>
          <w:b/>
          <w:bCs/>
          <w:color w:val="000000"/>
          <w:sz w:val="28"/>
          <w:szCs w:val="28"/>
          <w:cs/>
          <w:lang w:bidi="lo-LA"/>
        </w:rPr>
        <w:t>ທ່ານ ຜູ້ຊ່ວຍເລຂາທິການໃຫຍ່ຂອງອົງການສະຫະປະຊາຊາດ</w:t>
      </w:r>
      <w:r w:rsidRPr="00A11821">
        <w:rPr>
          <w:rFonts w:ascii="Phetsarath OT" w:hAnsi="Phetsarath OT" w:cs="Phetsarath OT" w:hint="cs"/>
          <w:b/>
          <w:bCs/>
          <w:color w:val="000000"/>
          <w:sz w:val="28"/>
          <w:szCs w:val="28"/>
          <w:lang w:val="pt-BR" w:bidi="lo-LA"/>
        </w:rPr>
        <w:t xml:space="preserve">, </w:t>
      </w:r>
      <w:r w:rsidRPr="00A11821">
        <w:rPr>
          <w:rFonts w:ascii="Phetsarath OT" w:hAnsi="Phetsarath OT" w:cs="Phetsarath OT" w:hint="cs"/>
          <w:b/>
          <w:bCs/>
          <w:color w:val="000000"/>
          <w:sz w:val="28"/>
          <w:szCs w:val="28"/>
          <w:cs/>
          <w:lang w:bidi="lo-LA"/>
        </w:rPr>
        <w:t>ຜູ້ຊ່ວຍຜູ້ອຳນວຍການໃຫຍ່ຂອງອົງການສະຫະປະຊາຊາດ ເພື່ອການພັດທະນາ ທັງເປັນເອກອະທິບໍດີຮັບຜິດຊອບພາກພື້ນອາຊີ-ປາຊີຟິກ ຂອງອົງການສະຫະປະຊາຊາດ ເພື່ອການພັດທະນາ</w:t>
      </w:r>
    </w:p>
    <w:p w:rsidR="00025081" w:rsidRPr="00685523" w:rsidRDefault="00025081" w:rsidP="00274911">
      <w:pPr>
        <w:pStyle w:val="ListParagraph"/>
        <w:numPr>
          <w:ilvl w:val="0"/>
          <w:numId w:val="13"/>
        </w:numPr>
        <w:spacing w:after="0" w:line="240" w:lineRule="auto"/>
        <w:contextualSpacing/>
        <w:jc w:val="both"/>
        <w:rPr>
          <w:rFonts w:ascii="Phetsarath OT" w:hAnsi="Phetsarath OT" w:cs="Phetsarath OT"/>
          <w:i/>
          <w:iCs/>
          <w:sz w:val="28"/>
          <w:szCs w:val="28"/>
          <w:lang w:val="pt-BR"/>
        </w:rPr>
      </w:pPr>
      <w:r w:rsidRPr="00685523">
        <w:rPr>
          <w:rFonts w:ascii="Phetsarath OT" w:hAnsi="Phetsarath OT" w:cs="Phetsarath OT" w:hint="cs"/>
          <w:i/>
          <w:iCs/>
          <w:sz w:val="28"/>
          <w:szCs w:val="28"/>
          <w:cs/>
          <w:lang w:bidi="lo-LA"/>
        </w:rPr>
        <w:t>ບັນດາລັດຖະມົນຕີ/ຮອງລັດຖະມົນຕີ ແລະ ເຈົ້າແຂວງ/ຮອງເຈົ້າແຂວງ</w:t>
      </w:r>
      <w:r w:rsidRPr="00685523">
        <w:rPr>
          <w:rFonts w:ascii="Phetsarath OT" w:hAnsi="Phetsarath OT" w:cs="Phetsarath OT"/>
          <w:i/>
          <w:iCs/>
          <w:sz w:val="28"/>
          <w:szCs w:val="28"/>
          <w:lang w:val="pt-BR"/>
        </w:rPr>
        <w:t xml:space="preserve"> </w:t>
      </w:r>
    </w:p>
    <w:p w:rsidR="00025081" w:rsidRPr="00685523" w:rsidRDefault="00025081" w:rsidP="00274911">
      <w:pPr>
        <w:pStyle w:val="ListParagraph"/>
        <w:numPr>
          <w:ilvl w:val="0"/>
          <w:numId w:val="13"/>
        </w:numPr>
        <w:spacing w:after="0" w:line="240" w:lineRule="auto"/>
        <w:contextualSpacing/>
        <w:jc w:val="both"/>
        <w:rPr>
          <w:rFonts w:ascii="Phetsarath OT" w:hAnsi="Phetsarath OT" w:cs="Phetsarath OT"/>
          <w:i/>
          <w:iCs/>
          <w:sz w:val="28"/>
          <w:szCs w:val="28"/>
          <w:lang w:val="pt-BR"/>
        </w:rPr>
      </w:pPr>
      <w:r w:rsidRPr="00685523">
        <w:rPr>
          <w:rFonts w:ascii="Phetsarath OT" w:hAnsi="Phetsarath OT" w:cs="Phetsarath OT" w:hint="cs"/>
          <w:i/>
          <w:iCs/>
          <w:sz w:val="28"/>
          <w:szCs w:val="28"/>
          <w:cs/>
          <w:lang w:bidi="lo-LA"/>
        </w:rPr>
        <w:lastRenderedPageBreak/>
        <w:t>ຫົວໜ້າຄະນະຜູ້ແທນ ຂອງບັນດາຄູ່ຮ່ວມພັດທະນາ/ເອກອັກຄະລັດຖະທູດ ແລະ ຫົວໜ້າ/ຮອງຫົວໜ້າບັນດາອົງການຈັດຕັ້ງສາກົນ, ພາກເອກະຊົນ, ອົງການຈັດຕັ້ງສາກົນບໍ່ສັງກັດລັດ ຖະບານ ແລະ ສະມາຄົມບໍ່ຫວັງຜົນກໍາໄລ</w:t>
      </w:r>
    </w:p>
    <w:p w:rsidR="00025081" w:rsidRPr="00685523" w:rsidRDefault="00025081" w:rsidP="00025081">
      <w:pPr>
        <w:jc w:val="both"/>
        <w:rPr>
          <w:rFonts w:ascii="Phetsarath OT" w:hAnsi="Phetsarath OT" w:cs="Phetsarath OT"/>
          <w:sz w:val="28"/>
          <w:szCs w:val="28"/>
          <w:lang w:val="pt-BR"/>
        </w:rPr>
      </w:pPr>
    </w:p>
    <w:p w:rsidR="00025081" w:rsidRPr="00685523" w:rsidRDefault="00025081" w:rsidP="00274911">
      <w:pPr>
        <w:pStyle w:val="ListParagraph"/>
        <w:numPr>
          <w:ilvl w:val="0"/>
          <w:numId w:val="11"/>
        </w:numPr>
        <w:jc w:val="both"/>
        <w:rPr>
          <w:rFonts w:ascii="Phetsarath OT" w:hAnsi="Phetsarath OT" w:cs="Phetsarath OT"/>
          <w:b/>
          <w:bCs/>
          <w:sz w:val="28"/>
          <w:szCs w:val="28"/>
          <w:lang w:val="pt-BR" w:bidi="lo-LA"/>
        </w:rPr>
      </w:pPr>
      <w:r w:rsidRPr="00685523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ຫລັງຈາກນັ້ນ ແມ່ນ ຢ້ຽມຊົມງານວາງສະແດງຜົນງານການຮ່ວມມືເພື່ອການພັດທະນາ ຂອງ</w:t>
      </w:r>
      <w:r w:rsidR="00A11821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ໜ່ວຍງານ</w:t>
      </w:r>
      <w:r w:rsidRPr="00685523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ຂະແໜງ</w:t>
      </w:r>
      <w:r w:rsidR="006A3D94" w:rsidRPr="00685523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ການ</w:t>
      </w:r>
      <w:r w:rsidR="0066040F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ແລະພະແນກການອ້ອມຂ້າງແຂວງ</w:t>
      </w:r>
      <w:r w:rsidRPr="00685523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</w:t>
      </w:r>
    </w:p>
    <w:p w:rsidR="00025081" w:rsidRPr="00685523" w:rsidRDefault="00025081" w:rsidP="00025081">
      <w:pPr>
        <w:jc w:val="both"/>
        <w:rPr>
          <w:rFonts w:ascii="Phetsarath OT" w:hAnsi="Phetsarath OT" w:cs="Phetsarath OT"/>
          <w:b/>
          <w:bCs/>
          <w:sz w:val="28"/>
          <w:szCs w:val="28"/>
          <w:lang w:val="pt-BR" w:bidi="lo-LA"/>
        </w:rPr>
      </w:pPr>
      <w:r w:rsidRPr="00685523">
        <w:rPr>
          <w:rFonts w:ascii="Phetsarath OT" w:hAnsi="Phetsarath OT" w:cs="Phetsarath OT" w:hint="cs"/>
          <w:b/>
          <w:bCs/>
          <w:sz w:val="28"/>
          <w:szCs w:val="28"/>
          <w:cs/>
          <w:lang w:val="pt-BR" w:bidi="lo-LA"/>
        </w:rPr>
        <w:t xml:space="preserve">ເຊິ່ງ </w:t>
      </w:r>
      <w:r w:rsidR="006A3D94" w:rsidRPr="00685523">
        <w:rPr>
          <w:rFonts w:ascii="Phetsarath OT" w:hAnsi="Phetsarath OT" w:cs="Phetsarath OT" w:hint="cs"/>
          <w:b/>
          <w:bCs/>
          <w:sz w:val="28"/>
          <w:szCs w:val="28"/>
          <w:cs/>
          <w:lang w:val="pt-BR" w:bidi="lo-LA"/>
        </w:rPr>
        <w:t>ພາຍໃນງານ</w:t>
      </w:r>
      <w:r w:rsidRPr="00685523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ວາງສະແດງ</w:t>
      </w:r>
      <w:r w:rsidR="006A3D94" w:rsidRPr="00685523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ດັ່ງກ່າວ</w:t>
      </w:r>
      <w:r w:rsidRPr="00685523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ຈະ</w:t>
      </w:r>
      <w:r w:rsidR="006A3D94" w:rsidRPr="00685523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ປະກອບ</w:t>
      </w:r>
      <w:r w:rsidRPr="00685523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ມີ</w:t>
      </w:r>
      <w:r w:rsidR="006A3D94" w:rsidRPr="00685523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ທັງໝົດ</w:t>
      </w:r>
      <w:r w:rsidRPr="00685523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1</w:t>
      </w:r>
      <w:r w:rsidR="0066040F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7</w:t>
      </w:r>
      <w:r w:rsidRPr="00685523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ຫ້ອງວາງສະແດງ ຄື:</w:t>
      </w:r>
    </w:p>
    <w:p w:rsidR="00025081" w:rsidRPr="0066040F" w:rsidRDefault="006A3D94" w:rsidP="00274911">
      <w:pPr>
        <w:pStyle w:val="ListParagraph"/>
        <w:numPr>
          <w:ilvl w:val="0"/>
          <w:numId w:val="16"/>
        </w:numPr>
        <w:spacing w:after="0"/>
        <w:jc w:val="both"/>
        <w:rPr>
          <w:rFonts w:ascii="Phetsarath OT" w:hAnsi="Phetsarath OT" w:cs="Phetsarath OT"/>
          <w:sz w:val="28"/>
          <w:szCs w:val="28"/>
          <w:lang w:val="pt-BR" w:bidi="lo-LA"/>
        </w:rPr>
      </w:pPr>
      <w:r w:rsidRPr="00685523">
        <w:rPr>
          <w:rFonts w:ascii="Phetsarath OT" w:hAnsi="Phetsarath OT" w:cs="Phetsarath OT" w:hint="cs"/>
          <w:sz w:val="28"/>
          <w:szCs w:val="28"/>
          <w:cs/>
          <w:lang w:val="pt-BR" w:bidi="lo-LA"/>
        </w:rPr>
        <w:t>ຫ້ອງວາງສະແດງ ຂອງຫນ່ວຍງານ</w:t>
      </w:r>
      <w:r w:rsidR="00025081" w:rsidRPr="00685523">
        <w:rPr>
          <w:rFonts w:ascii="Phetsarath OT" w:hAnsi="Phetsarath OT" w:cs="Phetsarath OT" w:hint="cs"/>
          <w:sz w:val="28"/>
          <w:szCs w:val="28"/>
          <w:cs/>
          <w:lang w:val="pt-BR" w:bidi="lo-LA"/>
        </w:rPr>
        <w:t>ຂະແ</w:t>
      </w:r>
      <w:r w:rsidRPr="00685523">
        <w:rPr>
          <w:rFonts w:ascii="Phetsarath OT" w:hAnsi="Phetsarath OT" w:cs="Phetsarath OT" w:hint="cs"/>
          <w:sz w:val="28"/>
          <w:szCs w:val="28"/>
          <w:cs/>
          <w:lang w:val="pt-BR" w:bidi="lo-LA"/>
        </w:rPr>
        <w:t>ໜ</w:t>
      </w:r>
      <w:r w:rsidR="00025081" w:rsidRPr="00685523">
        <w:rPr>
          <w:rFonts w:ascii="Phetsarath OT" w:hAnsi="Phetsarath OT" w:cs="Phetsarath OT" w:hint="cs"/>
          <w:sz w:val="28"/>
          <w:szCs w:val="28"/>
          <w:cs/>
          <w:lang w:val="pt-BR" w:bidi="lo-LA"/>
        </w:rPr>
        <w:t>ງການ</w:t>
      </w:r>
      <w:r w:rsidR="00025081"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ມີຢູ່</w:t>
      </w:r>
      <w:r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</w:t>
      </w:r>
      <w:r w:rsidR="00025081"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>10 ຫ້ອງວາງສະແດງ</w:t>
      </w:r>
      <w:r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>;</w:t>
      </w:r>
    </w:p>
    <w:p w:rsidR="0066040F" w:rsidRPr="00685523" w:rsidRDefault="0066040F" w:rsidP="00274911">
      <w:pPr>
        <w:pStyle w:val="ListParagraph"/>
        <w:numPr>
          <w:ilvl w:val="0"/>
          <w:numId w:val="16"/>
        </w:numPr>
        <w:spacing w:after="0"/>
        <w:jc w:val="both"/>
        <w:rPr>
          <w:rFonts w:ascii="Phetsarath OT" w:hAnsi="Phetsarath OT" w:cs="Phetsarath OT"/>
          <w:sz w:val="28"/>
          <w:szCs w:val="28"/>
          <w:lang w:val="pt-BR" w:bidi="lo-LA"/>
        </w:rPr>
      </w:pPr>
      <w:r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ຫ້ອງວາງສະແດງ ຂອງກະຊວງການຕ່າງປະເທດ ໃນນາມກອງເລຂາ ຂອງເປົ້າໝາຍການພັດທະນາແບບຍືນຍົງ </w:t>
      </w:r>
      <w:r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>0</w:t>
      </w:r>
      <w:r w:rsidRPr="00685523">
        <w:rPr>
          <w:rFonts w:ascii="Phetsarath OT" w:hAnsi="Phetsarath OT" w:cs="Phetsarath OT"/>
          <w:sz w:val="28"/>
          <w:szCs w:val="28"/>
          <w:cs/>
          <w:lang w:bidi="lo-LA"/>
        </w:rPr>
        <w:t>1 ຫ້ອງວາງສະແດງ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>;</w:t>
      </w:r>
    </w:p>
    <w:p w:rsidR="0066040F" w:rsidRPr="0066040F" w:rsidRDefault="00025081" w:rsidP="00274911">
      <w:pPr>
        <w:pStyle w:val="ListParagraph"/>
        <w:numPr>
          <w:ilvl w:val="0"/>
          <w:numId w:val="16"/>
        </w:numPr>
        <w:spacing w:after="0"/>
        <w:jc w:val="both"/>
        <w:rPr>
          <w:rFonts w:ascii="Phetsarath OT" w:hAnsi="Phetsarath OT" w:cs="Phetsarath OT"/>
          <w:sz w:val="28"/>
          <w:szCs w:val="28"/>
          <w:lang w:val="pt-BR" w:bidi="lo-LA"/>
        </w:rPr>
      </w:pPr>
      <w:r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ຫ້ອງວາງສະແດງ ຂອງກະຊວງແຜນການ ແລະການລົງທືນ </w:t>
      </w:r>
      <w:r w:rsidR="006A3D94"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>ກ່ຽວ</w:t>
      </w:r>
      <w:r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>ກັບວຽກງານຊ່ວຍເ</w:t>
      </w:r>
      <w:r w:rsidR="006A3D94"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>ຫຼື</w:t>
      </w:r>
      <w:r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>ອທາງການເພື່ອການພັດທະນາ</w:t>
      </w:r>
      <w:r w:rsidR="006A3D94"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0</w:t>
      </w:r>
      <w:r w:rsidRPr="00685523">
        <w:rPr>
          <w:rFonts w:ascii="Phetsarath OT" w:hAnsi="Phetsarath OT" w:cs="Phetsarath OT"/>
          <w:sz w:val="28"/>
          <w:szCs w:val="28"/>
          <w:cs/>
          <w:lang w:bidi="lo-LA"/>
        </w:rPr>
        <w:t>1 ຫ້ອງວາງສະແດງ</w:t>
      </w:r>
      <w:r w:rsidR="0066040F">
        <w:rPr>
          <w:rFonts w:ascii="Phetsarath OT" w:hAnsi="Phetsarath OT" w:cs="Phetsarath OT" w:hint="cs"/>
          <w:sz w:val="28"/>
          <w:szCs w:val="28"/>
          <w:cs/>
          <w:lang w:bidi="lo-LA"/>
        </w:rPr>
        <w:t>;</w:t>
      </w:r>
    </w:p>
    <w:p w:rsidR="00025081" w:rsidRPr="00685523" w:rsidRDefault="0066040F" w:rsidP="00274911">
      <w:pPr>
        <w:pStyle w:val="ListParagraph"/>
        <w:numPr>
          <w:ilvl w:val="0"/>
          <w:numId w:val="16"/>
        </w:numPr>
        <w:spacing w:after="0"/>
        <w:jc w:val="both"/>
        <w:rPr>
          <w:rFonts w:ascii="Phetsarath OT" w:hAnsi="Phetsarath OT" w:cs="Phetsarath OT"/>
          <w:sz w:val="28"/>
          <w:szCs w:val="28"/>
          <w:lang w:val="pt-BR" w:bidi="lo-LA"/>
        </w:rPr>
      </w:pPr>
      <w:r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ຫ້ອງວາງສະແດງ ຂອງພະແນກຖະແຫຼງຂ່າວ ແລະວັດທະນະທຳ ແຂວງຈໍາປາສັກ </w:t>
      </w:r>
      <w:r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>0</w:t>
      </w:r>
      <w:r w:rsidRPr="00685523">
        <w:rPr>
          <w:rFonts w:ascii="Phetsarath OT" w:hAnsi="Phetsarath OT" w:cs="Phetsarath OT"/>
          <w:sz w:val="28"/>
          <w:szCs w:val="28"/>
          <w:cs/>
          <w:lang w:bidi="lo-LA"/>
        </w:rPr>
        <w:t>1 ຫ້ອງວາງສະແດງ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; </w:t>
      </w:r>
      <w:r w:rsidR="006A3D94"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ແລະ </w:t>
      </w:r>
    </w:p>
    <w:p w:rsidR="00025081" w:rsidRPr="00685523" w:rsidRDefault="00025081" w:rsidP="00274911">
      <w:pPr>
        <w:pStyle w:val="ListParagraph"/>
        <w:numPr>
          <w:ilvl w:val="0"/>
          <w:numId w:val="16"/>
        </w:numPr>
        <w:spacing w:after="0"/>
        <w:jc w:val="both"/>
        <w:rPr>
          <w:rFonts w:ascii="Phetsarath OT" w:hAnsi="Phetsarath OT" w:cs="Phetsarath OT"/>
          <w:sz w:val="28"/>
          <w:szCs w:val="28"/>
          <w:lang w:val="pt-BR" w:bidi="lo-LA"/>
        </w:rPr>
      </w:pPr>
      <w:r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>ຫ້ອງວາງສະແດງ ຜະລິດ</w:t>
      </w:r>
      <w:r w:rsidR="006A3D94"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>ຕະພັນສີ້ນຄ້າ ແລະເຄື່ອງ</w:t>
      </w:r>
      <w:r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>ຫັດຖະກໍາ</w:t>
      </w:r>
      <w:r w:rsidR="006A3D94"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</w:t>
      </w:r>
      <w:r w:rsidR="006A3D94" w:rsidRPr="00685523">
        <w:rPr>
          <w:rFonts w:ascii="Garamond" w:hAnsi="Garamond" w:cs="Phetsarath OT"/>
          <w:sz w:val="28"/>
          <w:szCs w:val="28"/>
          <w:lang w:val="pt-BR" w:bidi="lo-LA"/>
        </w:rPr>
        <w:t>(ODOP)</w:t>
      </w:r>
      <w:r w:rsidR="006A3D94" w:rsidRPr="00685523">
        <w:rPr>
          <w:rFonts w:ascii="Phetsarath OT" w:hAnsi="Phetsarath OT" w:cs="Phetsarath OT"/>
          <w:sz w:val="28"/>
          <w:szCs w:val="28"/>
          <w:lang w:val="pt-BR" w:bidi="lo-LA"/>
        </w:rPr>
        <w:t xml:space="preserve"> </w:t>
      </w:r>
      <w:r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>ຂອງແຂວງ</w:t>
      </w:r>
      <w:r w:rsidR="0066040F">
        <w:rPr>
          <w:rFonts w:ascii="Phetsarath OT" w:hAnsi="Phetsarath OT" w:cs="Phetsarath OT" w:hint="cs"/>
          <w:sz w:val="28"/>
          <w:szCs w:val="28"/>
          <w:cs/>
          <w:lang w:bidi="lo-LA"/>
        </w:rPr>
        <w:t>ຈໍາປາສັກ</w:t>
      </w:r>
      <w:r w:rsidR="006A3D94" w:rsidRPr="00685523">
        <w:rPr>
          <w:rFonts w:ascii="Phetsarath OT" w:hAnsi="Phetsarath OT" w:cs="Phetsarath OT"/>
          <w:sz w:val="28"/>
          <w:szCs w:val="28"/>
          <w:lang w:val="pt-BR" w:bidi="lo-LA"/>
        </w:rPr>
        <w:t xml:space="preserve"> 0</w:t>
      </w:r>
      <w:r w:rsidR="0066040F">
        <w:rPr>
          <w:rFonts w:ascii="Phetsarath OT" w:hAnsi="Phetsarath OT" w:cs="Phetsarath OT" w:hint="cs"/>
          <w:sz w:val="28"/>
          <w:szCs w:val="28"/>
          <w:cs/>
          <w:lang w:bidi="lo-LA"/>
        </w:rPr>
        <w:t>4</w:t>
      </w:r>
      <w:r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ຫ້ອງວາງສະແດງ</w:t>
      </w:r>
      <w:r w:rsidR="006A3D94"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>.</w:t>
      </w:r>
    </w:p>
    <w:p w:rsidR="00025081" w:rsidRPr="00685523" w:rsidRDefault="00025081" w:rsidP="00025081">
      <w:pPr>
        <w:jc w:val="both"/>
        <w:rPr>
          <w:rFonts w:ascii="Phetsarath OT" w:hAnsi="Phetsarath OT" w:cs="Phetsarath OT"/>
          <w:b/>
          <w:bCs/>
          <w:sz w:val="28"/>
          <w:szCs w:val="28"/>
          <w:u w:val="single"/>
          <w:lang w:val="pt-BR" w:bidi="lo-LA"/>
        </w:rPr>
      </w:pPr>
    </w:p>
    <w:p w:rsidR="006A3D94" w:rsidRPr="00685523" w:rsidRDefault="006A3D94" w:rsidP="00025081">
      <w:pPr>
        <w:jc w:val="both"/>
        <w:rPr>
          <w:rFonts w:ascii="Phetsarath OT" w:hAnsi="Phetsarath OT" w:cs="Phetsarath OT"/>
          <w:b/>
          <w:bCs/>
          <w:sz w:val="28"/>
          <w:szCs w:val="28"/>
          <w:lang w:val="pt-BR" w:bidi="lo-LA"/>
        </w:rPr>
      </w:pPr>
      <w:r w:rsidRPr="00685523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ຫຼັງຈາກນັ້ນ ກໍ່ຈະກັບເຂົ້າສູ່ກອງປະຊຸມ ເຊິ່ງ</w:t>
      </w:r>
    </w:p>
    <w:p w:rsidR="006A3D94" w:rsidRPr="00685523" w:rsidRDefault="006A3D94" w:rsidP="00025081">
      <w:pPr>
        <w:jc w:val="both"/>
        <w:rPr>
          <w:rFonts w:ascii="Phetsarath OT" w:hAnsi="Phetsarath OT" w:cs="Phetsarath OT"/>
          <w:b/>
          <w:bCs/>
          <w:sz w:val="28"/>
          <w:szCs w:val="28"/>
          <w:u w:val="single"/>
          <w:lang w:val="pt-BR" w:bidi="lo-LA"/>
        </w:rPr>
      </w:pPr>
    </w:p>
    <w:p w:rsidR="00025081" w:rsidRPr="00685523" w:rsidRDefault="006A3D94" w:rsidP="00025081">
      <w:pPr>
        <w:jc w:val="both"/>
        <w:rPr>
          <w:rFonts w:ascii="Phetsarath OT" w:hAnsi="Phetsarath OT" w:cs="Phetsarath OT"/>
          <w:b/>
          <w:bCs/>
          <w:sz w:val="28"/>
          <w:szCs w:val="28"/>
          <w:u w:val="single"/>
          <w:lang w:val="pt-BR" w:bidi="lo-LA"/>
        </w:rPr>
      </w:pPr>
      <w:r w:rsidRPr="00685523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ab/>
      </w:r>
      <w:r w:rsidRPr="00685523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ab/>
      </w:r>
      <w:r w:rsidR="00025081" w:rsidRPr="00685523"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bidi="lo-LA"/>
        </w:rPr>
        <w:t>ປະທານກອງປະຊຸມໂຕະມົນປະຈໍາປີ 201</w:t>
      </w:r>
      <w:r w:rsidR="0066040F"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bidi="lo-LA"/>
        </w:rPr>
        <w:t>7</w:t>
      </w:r>
      <w:r w:rsidR="00025081" w:rsidRPr="00685523"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bidi="lo-LA"/>
        </w:rPr>
        <w:t>:</w:t>
      </w:r>
      <w:r w:rsidR="00025081" w:rsidRPr="00685523">
        <w:rPr>
          <w:rFonts w:ascii="Phetsarath OT" w:hAnsi="Phetsarath OT" w:cs="Phetsarath OT"/>
          <w:b/>
          <w:bCs/>
          <w:sz w:val="28"/>
          <w:szCs w:val="28"/>
          <w:u w:val="single"/>
          <w:lang w:val="pt-BR"/>
        </w:rPr>
        <w:t xml:space="preserve"> </w:t>
      </w:r>
    </w:p>
    <w:p w:rsidR="00025081" w:rsidRPr="00685523" w:rsidRDefault="00025081" w:rsidP="00025081">
      <w:pPr>
        <w:jc w:val="both"/>
        <w:rPr>
          <w:rFonts w:ascii="Phetsarath OT" w:hAnsi="Phetsarath OT" w:cs="Phetsarath OT"/>
          <w:b/>
          <w:bCs/>
          <w:sz w:val="28"/>
          <w:szCs w:val="28"/>
          <w:lang w:val="pt-BR" w:bidi="lo-LA"/>
        </w:rPr>
      </w:pPr>
    </w:p>
    <w:p w:rsidR="00025081" w:rsidRPr="00685523" w:rsidRDefault="00025081" w:rsidP="00274911">
      <w:pPr>
        <w:pStyle w:val="ListParagraph"/>
        <w:numPr>
          <w:ilvl w:val="0"/>
          <w:numId w:val="15"/>
        </w:numPr>
        <w:spacing w:after="0" w:line="240" w:lineRule="auto"/>
        <w:ind w:left="1890"/>
        <w:contextualSpacing/>
        <w:jc w:val="both"/>
        <w:rPr>
          <w:rFonts w:ascii="Phetsarath OT" w:hAnsi="Phetsarath OT" w:cs="Phetsarath OT"/>
          <w:bCs/>
          <w:sz w:val="28"/>
          <w:szCs w:val="28"/>
          <w:lang w:val="pt-BR" w:bidi="lo-LA"/>
        </w:rPr>
      </w:pPr>
      <w:r w:rsidRPr="00685523">
        <w:rPr>
          <w:rFonts w:ascii="Phetsarath OT" w:hAnsi="Phetsarath OT" w:cs="Phetsarath OT" w:hint="cs"/>
          <w:bCs/>
          <w:sz w:val="28"/>
          <w:szCs w:val="28"/>
          <w:cs/>
          <w:lang w:bidi="lo-LA"/>
        </w:rPr>
        <w:t xml:space="preserve">ທ່ານ </w:t>
      </w:r>
      <w:r w:rsidR="0066040F">
        <w:rPr>
          <w:rFonts w:ascii="Phetsarath OT" w:hAnsi="Phetsarath OT" w:cs="Phetsarath OT" w:hint="cs"/>
          <w:bCs/>
          <w:sz w:val="28"/>
          <w:szCs w:val="28"/>
          <w:cs/>
          <w:lang w:bidi="lo-LA"/>
        </w:rPr>
        <w:t>ປອ. ບຸນຖອງ ດີວິໄຊ</w:t>
      </w:r>
      <w:r w:rsidRPr="00685523">
        <w:rPr>
          <w:rFonts w:ascii="Phetsarath OT" w:hAnsi="Phetsarath OT" w:cs="Phetsarath OT" w:hint="cs"/>
          <w:bCs/>
          <w:sz w:val="28"/>
          <w:szCs w:val="28"/>
          <w:cs/>
          <w:lang w:bidi="lo-LA"/>
        </w:rPr>
        <w:t xml:space="preserve">, </w:t>
      </w:r>
      <w:r w:rsidRPr="00685523">
        <w:rPr>
          <w:rFonts w:ascii="Phetsarath OT" w:hAnsi="Phetsarath OT" w:cs="Phetsarath OT" w:hint="cs"/>
          <w:b/>
          <w:i/>
          <w:iCs/>
          <w:sz w:val="28"/>
          <w:szCs w:val="28"/>
          <w:cs/>
          <w:lang w:bidi="lo-LA"/>
        </w:rPr>
        <w:t>ເຈົ້າແຂວງ ແຂວງ</w:t>
      </w:r>
      <w:r w:rsidR="0066040F">
        <w:rPr>
          <w:rFonts w:ascii="Phetsarath OT" w:hAnsi="Phetsarath OT" w:cs="Phetsarath OT" w:hint="cs"/>
          <w:b/>
          <w:i/>
          <w:iCs/>
          <w:sz w:val="28"/>
          <w:szCs w:val="28"/>
          <w:cs/>
          <w:lang w:bidi="lo-LA"/>
        </w:rPr>
        <w:t>ຈໍາປາສັກ</w:t>
      </w:r>
    </w:p>
    <w:p w:rsidR="00025081" w:rsidRPr="00685523" w:rsidRDefault="00025081" w:rsidP="00025081">
      <w:pPr>
        <w:jc w:val="both"/>
        <w:rPr>
          <w:rFonts w:ascii="Phetsarath OT" w:hAnsi="Phetsarath OT" w:cs="Phetsarath OT"/>
          <w:b/>
          <w:bCs/>
          <w:sz w:val="28"/>
          <w:szCs w:val="28"/>
          <w:lang w:val="pt-BR"/>
        </w:rPr>
      </w:pPr>
    </w:p>
    <w:p w:rsidR="00025081" w:rsidRPr="00685523" w:rsidRDefault="006A3D94" w:rsidP="00025081">
      <w:pPr>
        <w:jc w:val="both"/>
        <w:rPr>
          <w:rFonts w:ascii="Phetsarath OT" w:hAnsi="Phetsarath OT" w:cs="Phetsarath OT"/>
          <w:b/>
          <w:bCs/>
          <w:sz w:val="28"/>
          <w:szCs w:val="28"/>
          <w:u w:val="single"/>
          <w:lang w:val="pt-BR" w:bidi="lo-LA"/>
        </w:rPr>
      </w:pPr>
      <w:r w:rsidRPr="00685523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ab/>
      </w:r>
      <w:r w:rsidRPr="00685523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ab/>
      </w:r>
      <w:r w:rsidR="00025081" w:rsidRPr="00685523"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bidi="lo-LA"/>
        </w:rPr>
        <w:t>ປະທານຮ່ວມກອງປະຊຸມໂຕະມົນປະຈໍາປີ 201</w:t>
      </w:r>
      <w:r w:rsidR="0066040F"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bidi="lo-LA"/>
        </w:rPr>
        <w:t>7</w:t>
      </w:r>
      <w:r w:rsidR="00025081" w:rsidRPr="00685523"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bidi="lo-LA"/>
        </w:rPr>
        <w:t>:</w:t>
      </w:r>
    </w:p>
    <w:p w:rsidR="00025081" w:rsidRPr="00685523" w:rsidRDefault="00025081" w:rsidP="00025081">
      <w:pPr>
        <w:jc w:val="both"/>
        <w:rPr>
          <w:rFonts w:ascii="Phetsarath OT" w:hAnsi="Phetsarath OT" w:cs="Phetsarath OT"/>
          <w:b/>
          <w:bCs/>
          <w:sz w:val="28"/>
          <w:szCs w:val="28"/>
          <w:lang w:val="pt-BR" w:bidi="lo-LA"/>
        </w:rPr>
      </w:pPr>
    </w:p>
    <w:p w:rsidR="00025081" w:rsidRPr="0066040F" w:rsidRDefault="00025081" w:rsidP="00274911">
      <w:pPr>
        <w:pStyle w:val="ListParagraph"/>
        <w:numPr>
          <w:ilvl w:val="0"/>
          <w:numId w:val="15"/>
        </w:numPr>
        <w:spacing w:after="0" w:line="240" w:lineRule="auto"/>
        <w:ind w:left="1890"/>
        <w:contextualSpacing/>
        <w:jc w:val="both"/>
        <w:rPr>
          <w:rFonts w:ascii="Phetsarath OT" w:hAnsi="Phetsarath OT" w:cs="Phetsarath OT"/>
          <w:b/>
          <w:bCs/>
          <w:sz w:val="28"/>
          <w:szCs w:val="28"/>
          <w:lang w:val="pt-BR" w:bidi="lo-LA"/>
        </w:rPr>
      </w:pPr>
      <w:r w:rsidRPr="00685523">
        <w:rPr>
          <w:rFonts w:ascii="Phetsarath OT" w:hAnsi="Phetsarath OT" w:cs="Phetsarath OT" w:hint="cs"/>
          <w:b/>
          <w:bCs/>
          <w:sz w:val="28"/>
          <w:szCs w:val="28"/>
          <w:cs/>
          <w:lang w:val="en-GB" w:bidi="lo-LA"/>
        </w:rPr>
        <w:t>ທ່ານ ປອ. ສຸພັນ ແກ້ວມີໄຊ</w:t>
      </w:r>
      <w:r w:rsidR="0066040F">
        <w:rPr>
          <w:rFonts w:ascii="Phetsarath OT" w:hAnsi="Phetsarath OT" w:cs="Phetsarath OT" w:hint="cs"/>
          <w:b/>
          <w:bCs/>
          <w:sz w:val="28"/>
          <w:szCs w:val="28"/>
          <w:cs/>
          <w:lang w:val="en-GB" w:bidi="lo-LA"/>
        </w:rPr>
        <w:t xml:space="preserve">, </w:t>
      </w:r>
      <w:r w:rsidRPr="0066040F">
        <w:rPr>
          <w:rFonts w:ascii="Phetsarath OT" w:hAnsi="Phetsarath OT" w:cs="Phetsarath OT" w:hint="cs"/>
          <w:i/>
          <w:iCs/>
          <w:sz w:val="28"/>
          <w:szCs w:val="28"/>
          <w:cs/>
          <w:lang w:val="en-GB" w:bidi="lo-LA"/>
        </w:rPr>
        <w:t>ລັດຖະມົນຕີ ກະຊວງແຜນການ ແລະ ການລົງທຶນ</w:t>
      </w:r>
    </w:p>
    <w:p w:rsidR="00025081" w:rsidRPr="005E7115" w:rsidRDefault="00025081" w:rsidP="00274911">
      <w:pPr>
        <w:pStyle w:val="ListParagraph"/>
        <w:numPr>
          <w:ilvl w:val="0"/>
          <w:numId w:val="15"/>
        </w:numPr>
        <w:spacing w:after="0" w:line="240" w:lineRule="auto"/>
        <w:ind w:left="1890"/>
        <w:contextualSpacing/>
        <w:jc w:val="both"/>
        <w:rPr>
          <w:rFonts w:ascii="Phetsarath OT" w:hAnsi="Phetsarath OT" w:cs="Phetsarath OT"/>
          <w:sz w:val="28"/>
          <w:szCs w:val="28"/>
          <w:lang w:val="pt-BR" w:bidi="lo-LA"/>
        </w:rPr>
      </w:pPr>
      <w:r w:rsidRPr="00685523">
        <w:rPr>
          <w:rFonts w:ascii="Phetsarath OT" w:hAnsi="Phetsarath OT" w:cs="Phetsarath OT" w:hint="cs"/>
          <w:b/>
          <w:bCs/>
          <w:sz w:val="28"/>
          <w:szCs w:val="28"/>
          <w:cs/>
          <w:lang w:val="en-GB" w:bidi="lo-LA"/>
        </w:rPr>
        <w:t>ທ່ານ ນາງ ຄາຣິນາ ອິມໂມເນັນ</w:t>
      </w:r>
    </w:p>
    <w:p w:rsidR="00025081" w:rsidRPr="005E7115" w:rsidRDefault="00025081" w:rsidP="00025081">
      <w:pPr>
        <w:pStyle w:val="ListParagraph"/>
        <w:ind w:left="1890" w:right="20"/>
        <w:jc w:val="both"/>
        <w:rPr>
          <w:rFonts w:ascii="Phetsarath OT" w:hAnsi="Phetsarath OT" w:cs="Phetsarath OT"/>
          <w:i/>
          <w:iCs/>
          <w:sz w:val="28"/>
          <w:szCs w:val="28"/>
          <w:lang w:val="pt-BR" w:bidi="lo-LA"/>
        </w:rPr>
      </w:pPr>
      <w:r w:rsidRPr="00685523">
        <w:rPr>
          <w:rFonts w:ascii="Phetsarath OT" w:hAnsi="Phetsarath OT" w:cs="Phetsarath OT" w:hint="cs"/>
          <w:i/>
          <w:iCs/>
          <w:sz w:val="28"/>
          <w:szCs w:val="28"/>
          <w:cs/>
          <w:lang w:bidi="lo-LA"/>
        </w:rPr>
        <w:t>ຜູ້ປະສານງານອົງການສະຫະປະຊາຊາດ ທັງເປັນຜູ້ຕາງໜ້າ ອົງການສະຫະປະຊາຊາດເພື່ອການພັດທະນາ ປະຈໍາ ສປປ ລາວ</w:t>
      </w:r>
    </w:p>
    <w:p w:rsidR="008742B0" w:rsidRPr="005E7115" w:rsidRDefault="006A3D94" w:rsidP="008742B0">
      <w:pPr>
        <w:rPr>
          <w:rFonts w:ascii="Phetsarath OT" w:hAnsi="Phetsarath OT" w:cs="Phetsarath OT"/>
          <w:b/>
          <w:bCs/>
          <w:color w:val="000000"/>
          <w:sz w:val="28"/>
          <w:szCs w:val="28"/>
          <w:lang w:val="pt-BR"/>
        </w:rPr>
      </w:pPr>
      <w:r w:rsidRPr="00685523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ເຊິ່ງ</w:t>
      </w:r>
      <w:r w:rsidR="00B07CCD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ຈະໄດ້ມີການ </w:t>
      </w:r>
      <w:r w:rsidR="00025081" w:rsidRPr="00685523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ນໍາສະເໜີ</w:t>
      </w:r>
      <w:r w:rsidR="008742B0" w:rsidRPr="008742B0">
        <w:rPr>
          <w:rFonts w:ascii="Phetsarath OT" w:hAnsi="Phetsarath OT" w:cs="Phetsarath OT"/>
          <w:b/>
          <w:bCs/>
          <w:color w:val="000000"/>
          <w:sz w:val="28"/>
          <w:szCs w:val="28"/>
          <w:cs/>
          <w:lang w:bidi="lo-LA"/>
        </w:rPr>
        <w:t>ຄວາມຄືບໜ້າ ແລະສິ່ງທ້າທາຍ ໃນການຈັດຕັ້ງປະຕິບັດແຜນພັດທະນາເສດຖະກິດ-ສັງຄົມແຫ່ງຊາດ ປະຈໍາປີ 2017</w:t>
      </w:r>
      <w:r w:rsidR="008742B0" w:rsidRPr="008742B0">
        <w:rPr>
          <w:rFonts w:ascii="Angsana New" w:hAnsi="Angsana New" w:cs="DokChampa"/>
          <w:color w:val="000000"/>
          <w:sz w:val="28"/>
          <w:szCs w:val="28"/>
          <w:cs/>
          <w:lang w:bidi="lo-LA"/>
        </w:rPr>
        <w:t xml:space="preserve"> </w:t>
      </w:r>
      <w:r w:rsidR="008742B0" w:rsidRPr="008742B0">
        <w:rPr>
          <w:rFonts w:ascii="Phetsarath OT" w:hAnsi="Phetsarath OT" w:cs="Phetsarath OT"/>
          <w:b/>
          <w:bCs/>
          <w:color w:val="000000"/>
          <w:sz w:val="28"/>
          <w:szCs w:val="28"/>
          <w:cs/>
          <w:lang w:bidi="lo-LA"/>
        </w:rPr>
        <w:t>ແລະສະເໜີວຽກຈຸດສຸມ ສໍາລັບປີ 2018</w:t>
      </w:r>
    </w:p>
    <w:p w:rsidR="008742B0" w:rsidRPr="005E7115" w:rsidRDefault="008742B0" w:rsidP="00274911">
      <w:pPr>
        <w:numPr>
          <w:ilvl w:val="0"/>
          <w:numId w:val="21"/>
        </w:numPr>
        <w:ind w:left="522" w:hanging="270"/>
        <w:rPr>
          <w:rFonts w:ascii="Symbol" w:hAnsi="Symbol" w:cs="Calibri"/>
          <w:color w:val="000000"/>
          <w:sz w:val="28"/>
          <w:szCs w:val="28"/>
          <w:lang w:val="pt-BR"/>
        </w:rPr>
      </w:pPr>
      <w:r w:rsidRPr="008742B0">
        <w:rPr>
          <w:rFonts w:ascii="Phetsarath OT" w:eastAsia="Symbol" w:hAnsi="Phetsarath OT" w:cs="Phetsarath OT" w:hint="cs"/>
          <w:color w:val="000000"/>
          <w:sz w:val="28"/>
          <w:szCs w:val="28"/>
          <w:cs/>
          <w:lang w:bidi="lo-LA"/>
        </w:rPr>
        <w:lastRenderedPageBreak/>
        <w:t>ເປົ້າໝາຍໃຫຍ່</w:t>
      </w:r>
      <w:r w:rsidRPr="008742B0">
        <w:rPr>
          <w:rFonts w:ascii="Phetsarath OT" w:eastAsia="Symbol" w:hAnsi="Phetsarath OT" w:cs="Phetsarath OT"/>
          <w:color w:val="000000"/>
          <w:sz w:val="28"/>
          <w:szCs w:val="28"/>
          <w:cs/>
          <w:lang w:bidi="lo-LA"/>
        </w:rPr>
        <w:t xml:space="preserve"> </w:t>
      </w:r>
      <w:r w:rsidRPr="005E7115">
        <w:rPr>
          <w:rFonts w:ascii="Phetsarath OT" w:eastAsia="Symbol" w:hAnsi="Phetsarath OT" w:cs="Phetsarath OT"/>
          <w:color w:val="000000"/>
          <w:sz w:val="28"/>
          <w:szCs w:val="28"/>
          <w:lang w:val="pt-BR"/>
        </w:rPr>
        <w:t>1 (</w:t>
      </w:r>
      <w:r w:rsidRPr="008742B0">
        <w:rPr>
          <w:rFonts w:ascii="Phetsarath OT" w:eastAsia="Symbol" w:hAnsi="Phetsarath OT" w:cs="Phetsarath OT"/>
          <w:color w:val="000000"/>
          <w:sz w:val="28"/>
          <w:szCs w:val="28"/>
          <w:cs/>
          <w:lang w:bidi="lo-LA"/>
        </w:rPr>
        <w:t>ດ້ານເສດຖະກິດ) - ລວມທັງອ້າງອີງເຖິງ</w:t>
      </w:r>
      <w:r w:rsidRPr="005E7115">
        <w:rPr>
          <w:rFonts w:ascii="Phetsarath OT" w:eastAsia="Symbol" w:hAnsi="Phetsarath OT" w:cs="Phetsarath OT"/>
          <w:color w:val="000000"/>
          <w:sz w:val="28"/>
          <w:szCs w:val="28"/>
          <w:lang w:val="pt-BR"/>
        </w:rPr>
        <w:t xml:space="preserve"> </w:t>
      </w:r>
      <w:r w:rsidRPr="008742B0">
        <w:rPr>
          <w:rFonts w:ascii="Phetsarath OT" w:eastAsia="Symbol" w:hAnsi="Phetsarath OT" w:cs="Phetsarath OT"/>
          <w:color w:val="000000"/>
          <w:sz w:val="28"/>
          <w:szCs w:val="28"/>
          <w:cs/>
          <w:lang w:bidi="lo-LA"/>
        </w:rPr>
        <w:t>ຄວາມຄືບໜ້າ ແລະບູລິມະສິດ ໃນການບັນລຸດັດສະນີຄວາມສ່ຽງທາງດ້ານເສດຖະກິດ</w:t>
      </w:r>
      <w:r w:rsidRPr="005E7115">
        <w:rPr>
          <w:rFonts w:ascii="Phetsarath OT" w:eastAsia="Symbol" w:hAnsi="Phetsarath OT" w:cs="Phetsarath OT"/>
          <w:color w:val="000000"/>
          <w:sz w:val="28"/>
          <w:szCs w:val="28"/>
          <w:lang w:val="pt-BR"/>
        </w:rPr>
        <w:t xml:space="preserve"> </w:t>
      </w:r>
      <w:r w:rsidRPr="008742B0">
        <w:rPr>
          <w:rFonts w:ascii="Phetsarath OT" w:eastAsia="Symbol" w:hAnsi="Phetsarath OT" w:cs="Phetsarath OT"/>
          <w:color w:val="000000"/>
          <w:sz w:val="28"/>
          <w:szCs w:val="28"/>
          <w:cs/>
          <w:lang w:bidi="lo-LA"/>
        </w:rPr>
        <w:t>ເຊຶ່ງເປັນເງື່ອນໄຂຂອງການຫຼຸດພົ້ນອອກຈາກສະຖານະພາບປະເທດດ້ອຍພັດທະນາ</w:t>
      </w:r>
      <w:r w:rsidRPr="005E7115">
        <w:rPr>
          <w:rFonts w:ascii="Phetsarath OT" w:eastAsia="Symbol" w:hAnsi="Phetsarath OT" w:cs="Phetsarath OT"/>
          <w:color w:val="000000"/>
          <w:sz w:val="28"/>
          <w:szCs w:val="28"/>
          <w:lang w:val="pt-BR"/>
        </w:rPr>
        <w:t xml:space="preserve"> </w:t>
      </w:r>
    </w:p>
    <w:p w:rsidR="008742B0" w:rsidRPr="005E7115" w:rsidRDefault="008742B0" w:rsidP="00274911">
      <w:pPr>
        <w:numPr>
          <w:ilvl w:val="0"/>
          <w:numId w:val="21"/>
        </w:numPr>
        <w:ind w:left="522" w:hanging="270"/>
        <w:rPr>
          <w:rFonts w:ascii="Symbol" w:hAnsi="Symbol" w:cs="Calibri"/>
          <w:color w:val="000000"/>
          <w:sz w:val="28"/>
          <w:szCs w:val="28"/>
          <w:lang w:val="pt-BR"/>
        </w:rPr>
      </w:pPr>
      <w:r w:rsidRPr="008742B0">
        <w:rPr>
          <w:rFonts w:ascii="Phetsarath OT" w:eastAsia="Symbol" w:hAnsi="Phetsarath OT" w:cs="Phetsarath OT" w:hint="cs"/>
          <w:color w:val="000000"/>
          <w:sz w:val="28"/>
          <w:szCs w:val="28"/>
          <w:cs/>
          <w:lang w:bidi="lo-LA"/>
        </w:rPr>
        <w:t>ເປົ້າໝາຍໃຫຍ່</w:t>
      </w:r>
      <w:r w:rsidRPr="008742B0">
        <w:rPr>
          <w:rFonts w:ascii="Phetsarath OT" w:eastAsia="Symbol" w:hAnsi="Phetsarath OT" w:cs="Phetsarath OT"/>
          <w:color w:val="000000"/>
          <w:sz w:val="28"/>
          <w:szCs w:val="28"/>
          <w:cs/>
          <w:lang w:bidi="lo-LA"/>
        </w:rPr>
        <w:t xml:space="preserve"> </w:t>
      </w:r>
      <w:r w:rsidRPr="005E7115">
        <w:rPr>
          <w:rFonts w:ascii="Phetsarath OT" w:eastAsia="Symbol" w:hAnsi="Phetsarath OT" w:cs="Phetsarath OT"/>
          <w:color w:val="000000"/>
          <w:sz w:val="28"/>
          <w:szCs w:val="28"/>
          <w:lang w:val="pt-BR"/>
        </w:rPr>
        <w:t>2 (</w:t>
      </w:r>
      <w:r w:rsidRPr="008742B0">
        <w:rPr>
          <w:rFonts w:ascii="Phetsarath OT" w:eastAsia="Symbol" w:hAnsi="Phetsarath OT" w:cs="Phetsarath OT"/>
          <w:color w:val="000000"/>
          <w:sz w:val="28"/>
          <w:szCs w:val="28"/>
          <w:cs/>
          <w:lang w:bidi="lo-LA"/>
        </w:rPr>
        <w:t>ດ້ານສັງຄົມ/ການພັດທະນາມະນຸດ) -</w:t>
      </w:r>
      <w:r w:rsidRPr="005E7115">
        <w:rPr>
          <w:rFonts w:ascii="Phetsarath OT" w:eastAsia="Symbol" w:hAnsi="Phetsarath OT" w:cs="Phetsarath OT"/>
          <w:color w:val="000000"/>
          <w:sz w:val="28"/>
          <w:szCs w:val="28"/>
          <w:lang w:val="pt-BR"/>
        </w:rPr>
        <w:t xml:space="preserve"> </w:t>
      </w:r>
      <w:r w:rsidRPr="008742B0">
        <w:rPr>
          <w:rFonts w:ascii="Phetsarath OT" w:eastAsia="Symbol" w:hAnsi="Phetsarath OT" w:cs="Phetsarath OT"/>
          <w:color w:val="000000"/>
          <w:sz w:val="28"/>
          <w:szCs w:val="28"/>
          <w:cs/>
          <w:lang w:bidi="lo-LA"/>
        </w:rPr>
        <w:t>ລວມທັງອ້າງອີງເຖິງຄວາມຄືບໜ້າ ແລະບູລິມະສິດ ໃນການບັນລຸດັດສະນີຊັບສິນມະນຸດ</w:t>
      </w:r>
      <w:r w:rsidRPr="005E7115">
        <w:rPr>
          <w:rFonts w:ascii="Phetsarath OT" w:eastAsia="Symbol" w:hAnsi="Phetsarath OT" w:cs="Phetsarath OT"/>
          <w:color w:val="000000"/>
          <w:sz w:val="28"/>
          <w:szCs w:val="28"/>
          <w:lang w:val="pt-BR"/>
        </w:rPr>
        <w:t xml:space="preserve"> </w:t>
      </w:r>
      <w:r w:rsidRPr="008742B0">
        <w:rPr>
          <w:rFonts w:ascii="Phetsarath OT" w:eastAsia="Symbol" w:hAnsi="Phetsarath OT" w:cs="Phetsarath OT"/>
          <w:color w:val="000000"/>
          <w:sz w:val="28"/>
          <w:szCs w:val="28"/>
          <w:cs/>
          <w:lang w:bidi="lo-LA"/>
        </w:rPr>
        <w:t>ເຊຶ່ງເປັນເງື່ອນໄຂຂອງການຫຼຸດພົ້ນອອກຈາກສະຖານະພາບປະເທດດ້ອຍພັດທະນາ</w:t>
      </w:r>
    </w:p>
    <w:p w:rsidR="008742B0" w:rsidRPr="005E7115" w:rsidRDefault="008742B0" w:rsidP="00274911">
      <w:pPr>
        <w:numPr>
          <w:ilvl w:val="0"/>
          <w:numId w:val="21"/>
        </w:numPr>
        <w:ind w:left="522" w:hanging="270"/>
        <w:rPr>
          <w:rFonts w:ascii="Symbol" w:hAnsi="Symbol" w:cs="Calibri"/>
          <w:color w:val="000000"/>
          <w:sz w:val="28"/>
          <w:szCs w:val="28"/>
          <w:lang w:val="pt-BR"/>
        </w:rPr>
      </w:pPr>
      <w:r w:rsidRPr="008742B0">
        <w:rPr>
          <w:rFonts w:ascii="Phetsarath OT" w:eastAsia="Symbol" w:hAnsi="Phetsarath OT" w:cs="Phetsarath OT" w:hint="cs"/>
          <w:color w:val="000000"/>
          <w:sz w:val="28"/>
          <w:szCs w:val="28"/>
          <w:cs/>
          <w:lang w:bidi="lo-LA"/>
        </w:rPr>
        <w:t>ເປົ້າໝາຍໃຫຍ່</w:t>
      </w:r>
      <w:r w:rsidRPr="008742B0">
        <w:rPr>
          <w:rFonts w:ascii="Phetsarath OT" w:eastAsia="Symbol" w:hAnsi="Phetsarath OT" w:cs="Phetsarath OT"/>
          <w:color w:val="000000"/>
          <w:sz w:val="28"/>
          <w:szCs w:val="28"/>
          <w:cs/>
          <w:lang w:bidi="lo-LA"/>
        </w:rPr>
        <w:t xml:space="preserve"> </w:t>
      </w:r>
      <w:r w:rsidRPr="005E7115">
        <w:rPr>
          <w:rFonts w:ascii="Phetsarath OT" w:eastAsia="Symbol" w:hAnsi="Phetsarath OT" w:cs="Phetsarath OT"/>
          <w:color w:val="000000"/>
          <w:sz w:val="28"/>
          <w:szCs w:val="28"/>
          <w:lang w:val="pt-BR"/>
        </w:rPr>
        <w:t>3 (</w:t>
      </w:r>
      <w:r w:rsidRPr="008742B0">
        <w:rPr>
          <w:rFonts w:ascii="Phetsarath OT" w:eastAsia="Symbol" w:hAnsi="Phetsarath OT" w:cs="Phetsarath OT"/>
          <w:color w:val="000000"/>
          <w:sz w:val="28"/>
          <w:szCs w:val="28"/>
          <w:cs/>
          <w:lang w:bidi="lo-LA"/>
        </w:rPr>
        <w:t>ດ້ານສິ່ງແວດລ້ອມ) - ລວມທັງອ້າງອີງເຖິງ</w:t>
      </w:r>
      <w:r w:rsidRPr="005E7115">
        <w:rPr>
          <w:rFonts w:ascii="Phetsarath OT" w:eastAsia="Symbol" w:hAnsi="Phetsarath OT" w:cs="Phetsarath OT"/>
          <w:color w:val="000000"/>
          <w:sz w:val="28"/>
          <w:szCs w:val="28"/>
          <w:lang w:val="pt-BR"/>
        </w:rPr>
        <w:t xml:space="preserve"> </w:t>
      </w:r>
      <w:r w:rsidRPr="008742B0">
        <w:rPr>
          <w:rFonts w:ascii="Phetsarath OT" w:eastAsia="Symbol" w:hAnsi="Phetsarath OT" w:cs="Phetsarath OT"/>
          <w:color w:val="000000"/>
          <w:sz w:val="28"/>
          <w:szCs w:val="28"/>
          <w:cs/>
          <w:lang w:bidi="lo-LA"/>
        </w:rPr>
        <w:t>ຄວາມຄືບໜ້າ ແລະບູລິມະສິດ ໃນການບັນລຸດັດສະນີຄວາມສ່ຽງທາງດ້ານເສດຖະກິດ</w:t>
      </w:r>
      <w:r w:rsidRPr="005E7115">
        <w:rPr>
          <w:rFonts w:ascii="Phetsarath OT" w:eastAsia="Symbol" w:hAnsi="Phetsarath OT" w:cs="Phetsarath OT"/>
          <w:color w:val="000000"/>
          <w:sz w:val="28"/>
          <w:szCs w:val="28"/>
          <w:lang w:val="pt-BR"/>
        </w:rPr>
        <w:t xml:space="preserve"> </w:t>
      </w:r>
      <w:r w:rsidRPr="008742B0">
        <w:rPr>
          <w:rFonts w:ascii="Phetsarath OT" w:eastAsia="Symbol" w:hAnsi="Phetsarath OT" w:cs="Phetsarath OT"/>
          <w:color w:val="000000"/>
          <w:sz w:val="28"/>
          <w:szCs w:val="28"/>
          <w:cs/>
          <w:lang w:bidi="lo-LA"/>
        </w:rPr>
        <w:t>ເຊຶ່ງເປັນເງື່ອນໄຂຂອງການຫຼຸດພົ້ນອອກຈາກສະຖານະພາບປະເທດດ້ອຍພັດທະນາ</w:t>
      </w:r>
    </w:p>
    <w:p w:rsidR="008742B0" w:rsidRPr="005E7115" w:rsidRDefault="008742B0" w:rsidP="00274911">
      <w:pPr>
        <w:numPr>
          <w:ilvl w:val="0"/>
          <w:numId w:val="21"/>
        </w:numPr>
        <w:ind w:left="522" w:hanging="270"/>
        <w:rPr>
          <w:rFonts w:ascii="Symbol" w:hAnsi="Symbol" w:cs="Calibri"/>
          <w:color w:val="000000"/>
          <w:sz w:val="28"/>
          <w:szCs w:val="28"/>
          <w:lang w:val="pt-BR"/>
        </w:rPr>
      </w:pPr>
      <w:r w:rsidRPr="008742B0">
        <w:rPr>
          <w:rFonts w:ascii="Phetsarath OT" w:eastAsia="Symbol" w:hAnsi="Phetsarath OT" w:cs="Phetsarath OT"/>
          <w:color w:val="000000"/>
          <w:sz w:val="28"/>
          <w:szCs w:val="28"/>
          <w:cs/>
          <w:lang w:bidi="lo-LA"/>
        </w:rPr>
        <w:t>ປະເດັນທີ່ຕິດພັນກັບຫຼາຍຂະແໜງການ</w:t>
      </w:r>
    </w:p>
    <w:p w:rsidR="008742B0" w:rsidRPr="005E7115" w:rsidRDefault="008742B0" w:rsidP="00274911">
      <w:pPr>
        <w:numPr>
          <w:ilvl w:val="0"/>
          <w:numId w:val="21"/>
        </w:numPr>
        <w:ind w:left="522" w:hanging="270"/>
        <w:rPr>
          <w:rFonts w:ascii="Symbol" w:hAnsi="Symbol" w:cs="Calibri"/>
          <w:color w:val="000000"/>
          <w:sz w:val="28"/>
          <w:szCs w:val="28"/>
          <w:lang w:val="pt-BR"/>
        </w:rPr>
      </w:pPr>
      <w:r w:rsidRPr="008742B0">
        <w:rPr>
          <w:rFonts w:ascii="Phetsarath OT" w:eastAsia="Symbol" w:hAnsi="Phetsarath OT" w:cs="Phetsarath OT"/>
          <w:color w:val="000000"/>
          <w:sz w:val="28"/>
          <w:szCs w:val="28"/>
          <w:cs/>
          <w:lang w:bidi="lo-LA"/>
        </w:rPr>
        <w:t>ການຈັດສັນງົບປະມານ/ລາຍຈ່າຍ</w:t>
      </w:r>
    </w:p>
    <w:p w:rsidR="008742B0" w:rsidRPr="005E7115" w:rsidRDefault="008742B0" w:rsidP="00274911">
      <w:pPr>
        <w:numPr>
          <w:ilvl w:val="0"/>
          <w:numId w:val="21"/>
        </w:numPr>
        <w:ind w:left="522" w:hanging="270"/>
        <w:rPr>
          <w:rFonts w:ascii="Symbol" w:hAnsi="Symbol" w:cs="Calibri"/>
          <w:color w:val="000000"/>
          <w:sz w:val="28"/>
          <w:szCs w:val="28"/>
          <w:lang w:val="pt-BR"/>
        </w:rPr>
      </w:pPr>
      <w:r w:rsidRPr="008742B0">
        <w:rPr>
          <w:rFonts w:ascii="Phetsarath OT" w:eastAsia="Symbol" w:hAnsi="Phetsarath OT" w:cs="Phetsarath OT"/>
          <w:color w:val="000000"/>
          <w:sz w:val="28"/>
          <w:szCs w:val="28"/>
          <w:cs/>
          <w:lang w:bidi="lo-LA"/>
        </w:rPr>
        <w:t>ວຽກຈຸດສຸມ ສໍາລັບປີ</w:t>
      </w:r>
      <w:r w:rsidRPr="005E7115">
        <w:rPr>
          <w:rFonts w:ascii="Phetsarath OT" w:eastAsia="Symbol" w:hAnsi="Phetsarath OT" w:cs="Phetsarath OT"/>
          <w:color w:val="000000"/>
          <w:sz w:val="28"/>
          <w:szCs w:val="28"/>
          <w:lang w:val="pt-BR"/>
        </w:rPr>
        <w:t xml:space="preserve"> </w:t>
      </w:r>
      <w:r w:rsidRPr="005E7115">
        <w:rPr>
          <w:rFonts w:ascii="Garamond" w:eastAsia="Symbol" w:hAnsi="Garamond" w:cs="Symbol"/>
          <w:color w:val="000000"/>
          <w:sz w:val="28"/>
          <w:szCs w:val="28"/>
          <w:lang w:val="pt-BR"/>
        </w:rPr>
        <w:t>2018</w:t>
      </w:r>
      <w:r w:rsidRPr="005E7115">
        <w:rPr>
          <w:rFonts w:ascii="DokChampa" w:eastAsia="Symbol" w:hAnsi="DokChampa" w:cs="DokChampa"/>
          <w:color w:val="000000"/>
          <w:sz w:val="28"/>
          <w:szCs w:val="28"/>
          <w:lang w:val="pt-BR"/>
        </w:rPr>
        <w:t>.</w:t>
      </w:r>
    </w:p>
    <w:p w:rsidR="008742B0" w:rsidRPr="005E7115" w:rsidRDefault="008742B0" w:rsidP="008742B0">
      <w:pPr>
        <w:rPr>
          <w:rFonts w:ascii="Phetsarath OT" w:hAnsi="Phetsarath OT" w:cs="Phetsarath OT"/>
          <w:i/>
          <w:iCs/>
          <w:color w:val="000000"/>
          <w:sz w:val="28"/>
          <w:szCs w:val="28"/>
          <w:lang w:val="pt-BR" w:bidi="lo-LA"/>
        </w:rPr>
      </w:pPr>
      <w:r w:rsidRPr="008742B0">
        <w:rPr>
          <w:rFonts w:ascii="Phetsarath OT" w:hAnsi="Phetsarath OT" w:cs="Phetsarath OT" w:hint="cs"/>
          <w:i/>
          <w:iCs/>
          <w:color w:val="000000"/>
          <w:sz w:val="28"/>
          <w:szCs w:val="28"/>
          <w:cs/>
          <w:lang w:bidi="lo-LA"/>
        </w:rPr>
        <w:t>ໂດຍ: ທ່ານ ປອ. ກິແກ້ວ ຈັນທະບູຣີ</w:t>
      </w:r>
      <w:r w:rsidRPr="005E7115">
        <w:rPr>
          <w:rFonts w:ascii="Phetsarath OT" w:hAnsi="Phetsarath OT" w:cs="Phetsarath OT" w:hint="cs"/>
          <w:i/>
          <w:iCs/>
          <w:color w:val="000000"/>
          <w:sz w:val="28"/>
          <w:szCs w:val="28"/>
          <w:lang w:val="pt-BR" w:bidi="lo-LA"/>
        </w:rPr>
        <w:t xml:space="preserve">, </w:t>
      </w:r>
      <w:r w:rsidRPr="008742B0">
        <w:rPr>
          <w:rFonts w:ascii="Phetsarath OT" w:hAnsi="Phetsarath OT" w:cs="Phetsarath OT" w:hint="cs"/>
          <w:i/>
          <w:iCs/>
          <w:color w:val="000000"/>
          <w:sz w:val="28"/>
          <w:szCs w:val="28"/>
          <w:cs/>
          <w:lang w:bidi="lo-LA"/>
        </w:rPr>
        <w:t>ຮອງລັດຖະມົນຕີ ກະຊວງແຜນການ ແລະການລົງທຶນ</w:t>
      </w:r>
    </w:p>
    <w:p w:rsidR="00025081" w:rsidRPr="005E7115" w:rsidRDefault="00025081" w:rsidP="006A3D94">
      <w:pPr>
        <w:ind w:right="-160"/>
        <w:jc w:val="both"/>
        <w:rPr>
          <w:rFonts w:ascii="Phetsarath OT" w:hAnsi="Phetsarath OT" w:cs="Phetsarath OT"/>
          <w:b/>
          <w:bCs/>
          <w:sz w:val="28"/>
          <w:szCs w:val="28"/>
          <w:lang w:val="pt-BR" w:bidi="lo-LA"/>
        </w:rPr>
      </w:pPr>
    </w:p>
    <w:p w:rsidR="00025081" w:rsidRPr="005E7115" w:rsidRDefault="00025081" w:rsidP="00025081">
      <w:pPr>
        <w:jc w:val="both"/>
        <w:rPr>
          <w:rFonts w:ascii="Phetsarath OT" w:hAnsi="Phetsarath OT" w:cs="Phetsarath OT"/>
          <w:sz w:val="28"/>
          <w:szCs w:val="28"/>
          <w:lang w:val="pt-BR"/>
        </w:rPr>
      </w:pPr>
    </w:p>
    <w:p w:rsidR="00025081" w:rsidRPr="005E7115" w:rsidRDefault="00387F10" w:rsidP="00387F10">
      <w:pPr>
        <w:jc w:val="both"/>
        <w:rPr>
          <w:rFonts w:ascii="Phetsarath OT" w:hAnsi="Phetsarath OT" w:cs="Phetsarath OT"/>
          <w:sz w:val="28"/>
          <w:szCs w:val="28"/>
          <w:lang w:val="pt-BR" w:bidi="lo-LA"/>
        </w:rPr>
      </w:pPr>
      <w:r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>ຫຼັງຈາກນັ້ນ, ຈະເໜີໃຫ້ຕາງໜ້າ ຂອງແຕ່ລະກຸ່ມສົນທະນາ ນຳສະເໜີ</w:t>
      </w:r>
      <w:r w:rsidR="00025081"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ຜົນຂອງ</w:t>
      </w:r>
      <w:r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>ການ</w:t>
      </w:r>
      <w:r w:rsidR="00025081"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ສົນທະນາ </w:t>
      </w:r>
      <w:r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>ກ່ຽວກັບ 04</w:t>
      </w:r>
      <w:r w:rsidR="00025081"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ຫົວຂໍ້</w:t>
      </w:r>
      <w:r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ທີ່ໄດ້ປຶກສາຫາລືກັນໃນ</w:t>
      </w:r>
      <w:r w:rsidR="00025081"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>ມື້</w:t>
      </w:r>
      <w:r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>ທໍາອິດ ເພື່ອໃຫ້ຄະນະຜູ້ແທນຂັ້ນສູງ ຈາກກະຊວງຂະແໜງ</w:t>
      </w:r>
      <w:r w:rsidR="008742B0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</w:t>
      </w:r>
      <w:r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>ການ ກໍ່ຄືຄູ່ຮ່ວມພັດທະນາ ໄດ້ມີຄໍາເຫັນເປັນເອກະພາບກັນ ກ່ອນ</w:t>
      </w:r>
      <w:r w:rsidR="00996EC6"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>ມີພິທີ</w:t>
      </w:r>
      <w:r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>ການກ່າວ ສະຫຼຸບປິດກອງປະຊຸມ</w:t>
      </w:r>
      <w:r w:rsidR="00996EC6"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ແລະພິທີຖະແຫຼງຂ່າວ</w:t>
      </w:r>
      <w:r w:rsidR="008742B0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</w:t>
      </w:r>
      <w:r w:rsidR="00996EC6" w:rsidRPr="00685523">
        <w:rPr>
          <w:rFonts w:ascii="Phetsarath OT" w:hAnsi="Phetsarath OT" w:cs="Phetsarath OT" w:hint="cs"/>
          <w:sz w:val="28"/>
          <w:szCs w:val="28"/>
          <w:cs/>
          <w:lang w:bidi="lo-LA"/>
        </w:rPr>
        <w:t>ຢ່າງເປັນທາງການ ຂອງຄະນະປະທານກອງປະຊຸມ.</w:t>
      </w:r>
    </w:p>
    <w:p w:rsidR="00025081" w:rsidRPr="005E7115" w:rsidRDefault="00025081" w:rsidP="00025081">
      <w:pPr>
        <w:jc w:val="both"/>
        <w:rPr>
          <w:rFonts w:ascii="Phetsarath OT" w:hAnsi="Phetsarath OT" w:cs="Phetsarath OT"/>
          <w:sz w:val="28"/>
          <w:szCs w:val="28"/>
          <w:lang w:val="pt-BR"/>
        </w:rPr>
      </w:pPr>
    </w:p>
    <w:p w:rsidR="00025081" w:rsidRPr="005E7115" w:rsidRDefault="00025081" w:rsidP="00996EC6">
      <w:pPr>
        <w:jc w:val="both"/>
        <w:rPr>
          <w:rFonts w:ascii="Phetsarath OT" w:hAnsi="Phetsarath OT" w:cs="Phetsarath OT"/>
          <w:bCs/>
          <w:sz w:val="28"/>
          <w:szCs w:val="28"/>
          <w:u w:val="single"/>
          <w:lang w:val="pt-BR" w:bidi="lo-LA"/>
        </w:rPr>
      </w:pPr>
      <w:r w:rsidRPr="00685523">
        <w:rPr>
          <w:rFonts w:ascii="Phetsarath OT" w:hAnsi="Phetsarath OT" w:cs="Phetsarath OT"/>
          <w:b/>
          <w:sz w:val="28"/>
          <w:szCs w:val="28"/>
          <w:cs/>
          <w:lang w:bidi="lo-LA"/>
        </w:rPr>
        <w:t>ສໍາລັບ</w:t>
      </w:r>
      <w:r w:rsidR="00996EC6" w:rsidRPr="00685523">
        <w:rPr>
          <w:rFonts w:ascii="Phetsarath OT" w:hAnsi="Phetsarath OT" w:cs="Phetsarath OT" w:hint="cs"/>
          <w:b/>
          <w:sz w:val="28"/>
          <w:szCs w:val="28"/>
          <w:cs/>
          <w:lang w:bidi="lo-LA"/>
        </w:rPr>
        <w:t xml:space="preserve"> </w:t>
      </w:r>
      <w:r w:rsidRPr="00685523">
        <w:rPr>
          <w:rFonts w:ascii="Phetsarath OT" w:hAnsi="Phetsarath OT" w:cs="Phetsarath OT"/>
          <w:b/>
          <w:sz w:val="28"/>
          <w:szCs w:val="28"/>
          <w:cs/>
          <w:lang w:bidi="lo-LA"/>
        </w:rPr>
        <w:t>ການນໍາພາຫົວໜ້າຄະນະຜູ້ແທນຂອງກອງປະຊຸມໂຕະມົນປະຈໍາປີ 201</w:t>
      </w:r>
      <w:r w:rsidR="008742B0">
        <w:rPr>
          <w:rFonts w:ascii="Phetsarath OT" w:hAnsi="Phetsarath OT" w:cs="Phetsarath OT" w:hint="cs"/>
          <w:b/>
          <w:sz w:val="28"/>
          <w:szCs w:val="28"/>
          <w:cs/>
          <w:lang w:bidi="lo-LA"/>
        </w:rPr>
        <w:t>7</w:t>
      </w:r>
      <w:r w:rsidRPr="00685523">
        <w:rPr>
          <w:rFonts w:ascii="Phetsarath OT" w:hAnsi="Phetsarath OT" w:cs="Phetsarath OT"/>
          <w:b/>
          <w:sz w:val="28"/>
          <w:szCs w:val="28"/>
          <w:cs/>
          <w:lang w:bidi="lo-LA"/>
        </w:rPr>
        <w:t xml:space="preserve"> </w:t>
      </w:r>
      <w:r w:rsidRPr="00685523">
        <w:rPr>
          <w:rFonts w:ascii="Phetsarath OT" w:hAnsi="Phetsarath OT" w:cs="Phetsarath OT"/>
          <w:bCs/>
          <w:sz w:val="28"/>
          <w:szCs w:val="28"/>
          <w:cs/>
          <w:lang w:bidi="lo-LA"/>
        </w:rPr>
        <w:t>ເຂົ້າຢ້ຽມຂໍ່ານັບ ພະນະ</w:t>
      </w:r>
      <w:r w:rsidR="00996EC6" w:rsidRPr="00685523">
        <w:rPr>
          <w:rFonts w:ascii="Phetsarath OT" w:hAnsi="Phetsarath OT" w:cs="Phetsarath OT" w:hint="cs"/>
          <w:bCs/>
          <w:sz w:val="28"/>
          <w:szCs w:val="28"/>
          <w:cs/>
          <w:lang w:bidi="lo-LA"/>
        </w:rPr>
        <w:t xml:space="preserve"> </w:t>
      </w:r>
      <w:r w:rsidRPr="00685523">
        <w:rPr>
          <w:rFonts w:ascii="Phetsarath OT" w:hAnsi="Phetsarath OT" w:cs="Phetsarath OT"/>
          <w:bCs/>
          <w:sz w:val="28"/>
          <w:szCs w:val="28"/>
          <w:cs/>
          <w:lang w:bidi="lo-LA"/>
        </w:rPr>
        <w:t>ທ່ານ ນາຍົກ</w:t>
      </w:r>
      <w:r w:rsidR="00996EC6" w:rsidRPr="00685523">
        <w:rPr>
          <w:rFonts w:ascii="Phetsarath OT" w:hAnsi="Phetsarath OT" w:cs="Phetsarath OT" w:hint="cs"/>
          <w:bCs/>
          <w:sz w:val="28"/>
          <w:szCs w:val="28"/>
          <w:cs/>
          <w:lang w:bidi="lo-LA"/>
        </w:rPr>
        <w:t xml:space="preserve"> </w:t>
      </w:r>
      <w:r w:rsidRPr="00685523">
        <w:rPr>
          <w:rFonts w:ascii="Phetsarath OT" w:hAnsi="Phetsarath OT" w:cs="Phetsarath OT"/>
          <w:bCs/>
          <w:sz w:val="28"/>
          <w:szCs w:val="28"/>
          <w:cs/>
          <w:lang w:bidi="lo-LA"/>
        </w:rPr>
        <w:t>ລັດຖະມົນຕີ ແຫ່ງ ສປປ ລາວ</w:t>
      </w:r>
      <w:r w:rsidRPr="00685523">
        <w:rPr>
          <w:rFonts w:ascii="Phetsarath OT" w:hAnsi="Phetsarath OT" w:cs="Phetsarath OT"/>
          <w:b/>
          <w:sz w:val="28"/>
          <w:szCs w:val="28"/>
          <w:cs/>
          <w:lang w:bidi="lo-LA"/>
        </w:rPr>
        <w:t xml:space="preserve"> ເພື່ອລາຍງານຜົນຂອງກອງປະຊຸມໂດຍສັງເຂບ</w:t>
      </w:r>
      <w:r w:rsidR="00996EC6" w:rsidRPr="00685523">
        <w:rPr>
          <w:rFonts w:ascii="Phetsarath OT" w:hAnsi="Phetsarath OT" w:cs="Phetsarath OT" w:hint="cs"/>
          <w:b/>
          <w:sz w:val="28"/>
          <w:szCs w:val="28"/>
          <w:cs/>
          <w:lang w:bidi="lo-LA"/>
        </w:rPr>
        <w:t xml:space="preserve"> ຈະໄດ້ຈັດຂື້ນໃນອາທິດຕໍ່ມາ </w:t>
      </w:r>
      <w:r w:rsidR="00996EC6" w:rsidRPr="00685523">
        <w:rPr>
          <w:rFonts w:ascii="Phetsarath OT" w:hAnsi="Phetsarath OT" w:cs="Phetsarath OT" w:hint="cs"/>
          <w:b/>
          <w:i/>
          <w:iCs/>
          <w:sz w:val="28"/>
          <w:szCs w:val="28"/>
          <w:u w:val="single"/>
          <w:cs/>
          <w:lang w:bidi="lo-LA"/>
        </w:rPr>
        <w:t>ເຊິ່ງ</w:t>
      </w:r>
      <w:r w:rsidRPr="00685523">
        <w:rPr>
          <w:rFonts w:ascii="Phetsarath OT" w:hAnsi="Phetsarath OT" w:cs="Phetsarath OT"/>
          <w:b/>
          <w:i/>
          <w:iCs/>
          <w:sz w:val="28"/>
          <w:szCs w:val="28"/>
          <w:u w:val="single"/>
          <w:cs/>
          <w:lang w:bidi="lo-LA"/>
        </w:rPr>
        <w:t xml:space="preserve"> ວັນເວລາ ຈະໄດ້ແຈ້ງໃຫ້ຊາບຕາມພາຍຫຼັງ</w:t>
      </w:r>
      <w:r w:rsidR="00996EC6" w:rsidRPr="00685523">
        <w:rPr>
          <w:rFonts w:ascii="Phetsarath OT" w:hAnsi="Phetsarath OT" w:cs="Phetsarath OT" w:hint="cs"/>
          <w:b/>
          <w:i/>
          <w:iCs/>
          <w:sz w:val="28"/>
          <w:szCs w:val="28"/>
          <w:u w:val="single"/>
          <w:cs/>
          <w:lang w:bidi="lo-LA"/>
        </w:rPr>
        <w:t>.</w:t>
      </w:r>
    </w:p>
    <w:p w:rsidR="00025081" w:rsidRPr="00685523" w:rsidRDefault="00025081" w:rsidP="00025081">
      <w:pPr>
        <w:pStyle w:val="ListParagraph"/>
        <w:spacing w:after="120"/>
        <w:ind w:left="1260"/>
        <w:jc w:val="both"/>
        <w:rPr>
          <w:rFonts w:ascii="Phetsarath OT" w:hAnsi="Phetsarath OT" w:cs="Phetsarath OT"/>
          <w:b/>
          <w:bCs/>
          <w:sz w:val="28"/>
          <w:szCs w:val="28"/>
          <w:u w:val="single"/>
          <w:lang w:val="pt-BR" w:bidi="lo-LA"/>
        </w:rPr>
      </w:pPr>
    </w:p>
    <w:p w:rsidR="00685523" w:rsidRDefault="00685523" w:rsidP="00685523">
      <w:pPr>
        <w:pStyle w:val="BodyTextIndent"/>
        <w:ind w:left="0" w:firstLine="630"/>
        <w:jc w:val="both"/>
        <w:rPr>
          <w:rFonts w:ascii="Phetsarath OT" w:hAnsi="Phetsarath OT" w:cs="Phetsarath OT"/>
          <w:sz w:val="28"/>
          <w:szCs w:val="28"/>
          <w:lang w:val="fr-FR"/>
        </w:rPr>
      </w:pPr>
      <w:r w:rsidRPr="003D2C74">
        <w:rPr>
          <w:rFonts w:ascii="Phetsarath OT" w:hAnsi="Phetsarath OT" w:cs="Phetsarath OT"/>
          <w:sz w:val="28"/>
          <w:szCs w:val="28"/>
          <w:cs/>
          <w:lang w:val="fr-FR" w:bidi="lo-LA"/>
        </w:rPr>
        <w:t xml:space="preserve">ໃນນາມ 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 xml:space="preserve">ລັດຖະບານ ກໍ່ຄື </w:t>
      </w:r>
      <w:r w:rsidRPr="003D2C74">
        <w:rPr>
          <w:rFonts w:ascii="Phetsarath OT" w:hAnsi="Phetsarath OT" w:cs="Phetsarath OT"/>
          <w:sz w:val="28"/>
          <w:szCs w:val="28"/>
          <w:cs/>
          <w:lang w:val="fr-FR" w:bidi="lo-LA"/>
        </w:rPr>
        <w:t>ກະຊວງ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ແຜນການ ແລະ ການລົງທຶນ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/>
        </w:rPr>
        <w:t xml:space="preserve">, 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ຂ້າພະເຈົ້າ ເຊື່ອໝັ້ນວ່າ ການຈັດກອງປະຊຸມໂຕະມົນ</w:t>
      </w:r>
      <w:r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ປະຈໍາປີ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ໃນຄັ້ງນີ້ ຈະສາມາດດຳເນີນໄປດ້ວຍບັນຍາກາດທີ່ຟົດຟື້ນ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/>
        </w:rPr>
        <w:t xml:space="preserve">, 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ສ້າງສັນ ແລະ ຈະເປັນນິມິດໝາຍອີກຄັ້ງໜຶ່ງໃນການຢ້ຳເຖິງການເອົາໃຈໃສ່ຈັດຕັ້ງປະຕິບັດວຽກງານຕ່າງໆ ຂອງລັດຖະບານ ກໍ່ຄື ການພົວພັນຮ່ວມມືກັບສາກົນ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/>
        </w:rPr>
        <w:t>.</w:t>
      </w:r>
    </w:p>
    <w:p w:rsidR="00685523" w:rsidRDefault="00685523" w:rsidP="00685523">
      <w:pPr>
        <w:pStyle w:val="BodyTextIndent"/>
        <w:ind w:left="0" w:firstLine="630"/>
        <w:jc w:val="both"/>
        <w:rPr>
          <w:rFonts w:ascii="Phetsarath OT" w:hAnsi="Phetsarath OT" w:cs="Phetsarath OT"/>
          <w:sz w:val="28"/>
          <w:szCs w:val="28"/>
          <w:lang w:val="fr-FR"/>
        </w:rPr>
      </w:pPr>
    </w:p>
    <w:p w:rsidR="00685523" w:rsidRDefault="00685523" w:rsidP="00685523">
      <w:pPr>
        <w:pStyle w:val="BodyTextIndent"/>
        <w:ind w:left="0" w:firstLine="630"/>
        <w:jc w:val="both"/>
        <w:rPr>
          <w:rFonts w:ascii="Phetsarath OT" w:hAnsi="Phetsarath OT" w:cs="Phetsarath OT"/>
          <w:sz w:val="28"/>
          <w:szCs w:val="28"/>
          <w:lang w:val="fr-FR"/>
        </w:rPr>
      </w:pP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ຂໍສະແດງຄວາມຍິນດີຕ້ອນຮັບພາກສ່ວນຕ່າງໆ ໂດຍສະເພາະ ບັນດາຕົວແທນຄູ່ຮ່ວມພັດທະນາ ທີ່ມີຫ້ອງການຕາງໜ້າປະຈຳຢູ່ ສປປ ລາວ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/>
        </w:rPr>
        <w:t xml:space="preserve">, 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ປະຈຳພາກພື້ນ ຫຼື ຈາກສາກົນ ແລະ ຍິນດີຕ້ອນຮັບຕົວແທນ ຈາກຝ່າຍລັດຖະບານ ທີ່ຈະເຂົ້າຮ່ວມກອງປະຊຸມໂຕະມົນໃນຄັ້ງນີ້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/>
        </w:rPr>
        <w:t>.</w:t>
      </w:r>
    </w:p>
    <w:p w:rsidR="00685523" w:rsidRDefault="00685523" w:rsidP="00685523">
      <w:pPr>
        <w:pStyle w:val="BodyTextIndent"/>
        <w:ind w:left="0" w:firstLine="630"/>
        <w:jc w:val="both"/>
        <w:rPr>
          <w:rFonts w:ascii="Phetsarath OT" w:hAnsi="Phetsarath OT" w:cs="Phetsarath OT"/>
          <w:sz w:val="28"/>
          <w:szCs w:val="28"/>
          <w:lang w:val="fr-FR"/>
        </w:rPr>
      </w:pPr>
    </w:p>
    <w:p w:rsidR="00685523" w:rsidRPr="003D2C74" w:rsidRDefault="00685523" w:rsidP="00685523">
      <w:pPr>
        <w:pStyle w:val="BodyTextIndent"/>
        <w:ind w:left="0" w:firstLine="630"/>
        <w:jc w:val="both"/>
        <w:rPr>
          <w:rFonts w:ascii="Phetsarath OT" w:hAnsi="Phetsarath OT" w:cs="Phetsarath OT"/>
          <w:sz w:val="28"/>
          <w:szCs w:val="28"/>
          <w:lang w:val="fr-FR"/>
        </w:rPr>
      </w:pP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ສຸດທ້າຍນີ້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/>
        </w:rPr>
        <w:t xml:space="preserve">, 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ຂໍສະເໜີມາຍັງ ຊາວລາວທົ່ວປະເ</w:t>
      </w:r>
      <w:r>
        <w:rPr>
          <w:rFonts w:ascii="Phetsarath OT" w:hAnsi="Phetsarath OT" w:cs="Phetsarath OT" w:hint="cs"/>
          <w:sz w:val="28"/>
          <w:szCs w:val="28"/>
          <w:cs/>
          <w:lang w:val="fr-FR" w:bidi="lo-LA"/>
        </w:rPr>
        <w:t xml:space="preserve">ທດ ໂດຍສະເພາະ ຊາວ ນະຄອນຫຼວງວຽງຈັນ ແລະ ແຂວງ </w:t>
      </w:r>
      <w:r w:rsidR="0083379D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ຈໍາປາສັກ</w:t>
      </w:r>
      <w:r>
        <w:rPr>
          <w:rFonts w:ascii="Phetsarath OT" w:hAnsi="Phetsarath OT" w:cs="Phetsarath OT" w:hint="cs"/>
          <w:sz w:val="28"/>
          <w:szCs w:val="28"/>
          <w:cs/>
          <w:lang w:val="fr-FR" w:bidi="lo-LA"/>
        </w:rPr>
        <w:t>,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 xml:space="preserve"> ພະນັກງານ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/>
        </w:rPr>
        <w:t>-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ລັດຖະກອນ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/>
        </w:rPr>
        <w:t xml:space="preserve">, 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ເຈົ້າໜ້າທີ່ຮັກສາຄວາມສະຫງົບ ແລະ ສື່ມວນຊົນ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lastRenderedPageBreak/>
        <w:t>ຕ່າງໆ ຈົ່ງຕິດຕາມການຈັດຕັ້ງປະຕິບັດການດຳເນີນກອງປະຊຸມໃນຄັ້ງນີ້ ແລະ ຂໍຄວາມຮ່ວມມືຈາກພາກສ່ວນຕ່າງໆ ເພື່ອເຮັດແນວໃດໃຫ້ກອງປະຊຸມ ດຳເນີ</w:t>
      </w:r>
      <w:r w:rsidR="00032E60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ນໄປດ້ວຍບັນຍາກາດອັນດີ ແລະ ມີຜົນສໍາ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 w:bidi="lo-LA"/>
        </w:rPr>
        <w:t>ເລັດຢ່າງສະຫງ່າງາມ</w:t>
      </w:r>
      <w:r w:rsidRPr="003D2C74">
        <w:rPr>
          <w:rFonts w:ascii="Phetsarath OT" w:hAnsi="Phetsarath OT" w:cs="Phetsarath OT" w:hint="cs"/>
          <w:sz w:val="28"/>
          <w:szCs w:val="28"/>
          <w:cs/>
          <w:lang w:val="fr-FR"/>
        </w:rPr>
        <w:t>.</w:t>
      </w:r>
    </w:p>
    <w:p w:rsidR="00E040FA" w:rsidRPr="00BD3953" w:rsidRDefault="00E040FA" w:rsidP="00E040FA">
      <w:pPr>
        <w:jc w:val="both"/>
        <w:rPr>
          <w:rFonts w:ascii="Phetsarath OT" w:hAnsi="Phetsarath OT" w:cs="Phetsarath OT"/>
          <w:lang w:val="pt-BR" w:bidi="lo-LA"/>
        </w:rPr>
      </w:pPr>
    </w:p>
    <w:p w:rsidR="00C835DC" w:rsidRPr="00685523" w:rsidRDefault="00C835DC" w:rsidP="00C835DC">
      <w:pPr>
        <w:ind w:right="-219"/>
        <w:contextualSpacing/>
        <w:jc w:val="center"/>
        <w:rPr>
          <w:rFonts w:ascii="Phetsarath OT" w:hAnsi="Phetsarath OT" w:cs="Phetsarath OT"/>
          <w:b/>
          <w:bCs/>
          <w:sz w:val="36"/>
          <w:szCs w:val="36"/>
          <w:lang w:val="pt-BR" w:bidi="lo-LA"/>
        </w:rPr>
      </w:pPr>
      <w:r w:rsidRPr="00685523">
        <w:rPr>
          <w:rFonts w:ascii="Phetsarath OT" w:hAnsi="Phetsarath OT" w:cs="Phetsarath OT" w:hint="cs"/>
          <w:b/>
          <w:bCs/>
          <w:sz w:val="36"/>
          <w:szCs w:val="36"/>
          <w:cs/>
          <w:lang w:val="pt-BR" w:bidi="lo-LA"/>
        </w:rPr>
        <w:t>ຂໍຂອບໃຈ.</w:t>
      </w:r>
    </w:p>
    <w:sectPr w:rsidR="00C835DC" w:rsidRPr="00685523" w:rsidSect="00772A7D">
      <w:footerReference w:type="even" r:id="rId11"/>
      <w:footerReference w:type="default" r:id="rId12"/>
      <w:pgSz w:w="12240" w:h="15840" w:code="1"/>
      <w:pgMar w:top="567" w:right="1418" w:bottom="567" w:left="1418" w:header="289" w:footer="2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00" w:rsidRDefault="00403100">
      <w:r>
        <w:separator/>
      </w:r>
    </w:p>
  </w:endnote>
  <w:endnote w:type="continuationSeparator" w:id="0">
    <w:p w:rsidR="00403100" w:rsidRDefault="0040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Lao"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okChampa">
    <w:altName w:val="Arial Unicode MS"/>
    <w:panose1 w:val="020B0604020202020204"/>
    <w:charset w:val="00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9A" w:rsidRDefault="00DF09E5" w:rsidP="005B71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21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19A" w:rsidRDefault="006B21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9A" w:rsidRDefault="00DF09E5" w:rsidP="00B72A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21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4139">
      <w:rPr>
        <w:rStyle w:val="PageNumber"/>
        <w:noProof/>
      </w:rPr>
      <w:t>4</w:t>
    </w:r>
    <w:r>
      <w:rPr>
        <w:rStyle w:val="PageNumber"/>
      </w:rPr>
      <w:fldChar w:fldCharType="end"/>
    </w:r>
  </w:p>
  <w:p w:rsidR="006B219A" w:rsidRDefault="006B219A">
    <w:pPr>
      <w:pStyle w:val="Footer"/>
      <w:framePr w:wrap="auto" w:vAnchor="text" w:hAnchor="margin" w:xAlign="right" w:y="1"/>
      <w:rPr>
        <w:rStyle w:val="PageNumber"/>
      </w:rPr>
    </w:pPr>
  </w:p>
  <w:p w:rsidR="006B219A" w:rsidRDefault="006B219A">
    <w:pPr>
      <w:pStyle w:val="Footer"/>
      <w:ind w:right="360"/>
      <w:jc w:val="center"/>
      <w:rPr>
        <w:rFonts w:ascii="Saysettha Lao" w:hAnsi="Saysettha La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00" w:rsidRDefault="00403100">
      <w:r>
        <w:separator/>
      </w:r>
    </w:p>
  </w:footnote>
  <w:footnote w:type="continuationSeparator" w:id="0">
    <w:p w:rsidR="00403100" w:rsidRDefault="0040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D6B"/>
    <w:multiLevelType w:val="hybridMultilevel"/>
    <w:tmpl w:val="9A809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7D5E"/>
    <w:multiLevelType w:val="hybridMultilevel"/>
    <w:tmpl w:val="42787DA6"/>
    <w:lvl w:ilvl="0" w:tplc="04090001">
      <w:start w:val="1"/>
      <w:numFmt w:val="bullet"/>
      <w:pStyle w:val="FIASRptbullet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F600B"/>
    <w:multiLevelType w:val="singleLevel"/>
    <w:tmpl w:val="715EB96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aysettha Lao" w:hint="default"/>
      </w:rPr>
    </w:lvl>
  </w:abstractNum>
  <w:abstractNum w:abstractNumId="3">
    <w:nsid w:val="21CD601D"/>
    <w:multiLevelType w:val="hybridMultilevel"/>
    <w:tmpl w:val="10887494"/>
    <w:lvl w:ilvl="0" w:tplc="FCAE371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04AA7"/>
    <w:multiLevelType w:val="hybridMultilevel"/>
    <w:tmpl w:val="3BBE3B1C"/>
    <w:lvl w:ilvl="0" w:tplc="461AC082">
      <w:numFmt w:val="bullet"/>
      <w:lvlText w:val="•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0507D"/>
    <w:multiLevelType w:val="hybridMultilevel"/>
    <w:tmpl w:val="350A4EF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93B7969"/>
    <w:multiLevelType w:val="hybridMultilevel"/>
    <w:tmpl w:val="FA58952C"/>
    <w:lvl w:ilvl="0" w:tplc="484A9538">
      <w:start w:val="1"/>
      <w:numFmt w:val="decimal"/>
      <w:pStyle w:val="Heading11"/>
      <w:lvlText w:val="%1."/>
      <w:lvlJc w:val="left"/>
      <w:pPr>
        <w:ind w:left="360" w:hanging="360"/>
      </w:pPr>
    </w:lvl>
    <w:lvl w:ilvl="1" w:tplc="08090003">
      <w:start w:val="1"/>
      <w:numFmt w:val="lowerLetter"/>
      <w:lvlText w:val="%2."/>
      <w:lvlJc w:val="left"/>
      <w:pPr>
        <w:ind w:left="1080" w:hanging="360"/>
      </w:pPr>
    </w:lvl>
    <w:lvl w:ilvl="2" w:tplc="08090005">
      <w:start w:val="1"/>
      <w:numFmt w:val="lowerRoman"/>
      <w:lvlText w:val="%3."/>
      <w:lvlJc w:val="right"/>
      <w:pPr>
        <w:ind w:left="1800" w:hanging="180"/>
      </w:pPr>
    </w:lvl>
    <w:lvl w:ilvl="3" w:tplc="08090001">
      <w:start w:val="1"/>
      <w:numFmt w:val="decimal"/>
      <w:lvlText w:val="%4."/>
      <w:lvlJc w:val="left"/>
      <w:pPr>
        <w:ind w:left="2520" w:hanging="360"/>
      </w:pPr>
    </w:lvl>
    <w:lvl w:ilvl="4" w:tplc="08090003">
      <w:start w:val="1"/>
      <w:numFmt w:val="lowerLetter"/>
      <w:lvlText w:val="%5."/>
      <w:lvlJc w:val="left"/>
      <w:pPr>
        <w:ind w:left="3240" w:hanging="360"/>
      </w:pPr>
    </w:lvl>
    <w:lvl w:ilvl="5" w:tplc="08090005">
      <w:start w:val="1"/>
      <w:numFmt w:val="lowerRoman"/>
      <w:lvlText w:val="%6."/>
      <w:lvlJc w:val="right"/>
      <w:pPr>
        <w:ind w:left="3960" w:hanging="180"/>
      </w:pPr>
    </w:lvl>
    <w:lvl w:ilvl="6" w:tplc="08090001">
      <w:start w:val="1"/>
      <w:numFmt w:val="decimal"/>
      <w:lvlText w:val="%7."/>
      <w:lvlJc w:val="left"/>
      <w:pPr>
        <w:ind w:left="4680" w:hanging="360"/>
      </w:pPr>
    </w:lvl>
    <w:lvl w:ilvl="7" w:tplc="08090003">
      <w:start w:val="1"/>
      <w:numFmt w:val="lowerLetter"/>
      <w:lvlText w:val="%8."/>
      <w:lvlJc w:val="left"/>
      <w:pPr>
        <w:ind w:left="5400" w:hanging="360"/>
      </w:pPr>
    </w:lvl>
    <w:lvl w:ilvl="8" w:tplc="08090005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0949EA"/>
    <w:multiLevelType w:val="hybridMultilevel"/>
    <w:tmpl w:val="A0FE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43554"/>
    <w:multiLevelType w:val="hybridMultilevel"/>
    <w:tmpl w:val="40DC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439E6"/>
    <w:multiLevelType w:val="multilevel"/>
    <w:tmpl w:val="D44281FA"/>
    <w:lvl w:ilvl="0">
      <w:start w:val="1"/>
      <w:numFmt w:val="none"/>
      <w:pStyle w:val="Heading1a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MainParanoChapter"/>
      <w:lvlText w:val="%2."/>
      <w:lvlJc w:val="left"/>
      <w:pPr>
        <w:tabs>
          <w:tab w:val="num" w:pos="1350"/>
        </w:tabs>
        <w:ind w:left="1350" w:hanging="720"/>
      </w:pPr>
      <w:rPr>
        <w:b w:val="0"/>
        <w:i w:val="0"/>
        <w:color w:val="auto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7962C67"/>
    <w:multiLevelType w:val="hybridMultilevel"/>
    <w:tmpl w:val="0930BA20"/>
    <w:lvl w:ilvl="0" w:tplc="075E07A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3AAB723C"/>
    <w:multiLevelType w:val="multilevel"/>
    <w:tmpl w:val="107229F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>
    <w:nsid w:val="3CB40008"/>
    <w:multiLevelType w:val="multilevel"/>
    <w:tmpl w:val="D588650A"/>
    <w:lvl w:ilvl="0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35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43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  <w:b w:val="0"/>
      </w:rPr>
    </w:lvl>
  </w:abstractNum>
  <w:abstractNum w:abstractNumId="13">
    <w:nsid w:val="44F11AB8"/>
    <w:multiLevelType w:val="hybridMultilevel"/>
    <w:tmpl w:val="AF7CD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5439A"/>
    <w:multiLevelType w:val="hybridMultilevel"/>
    <w:tmpl w:val="AF20072A"/>
    <w:lvl w:ilvl="0" w:tplc="F1DC1DCE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23E3693"/>
    <w:multiLevelType w:val="multilevel"/>
    <w:tmpl w:val="68B0BCB6"/>
    <w:lvl w:ilvl="0">
      <w:start w:val="1"/>
      <w:numFmt w:val="decimal"/>
      <w:pStyle w:val="ChapterHeadings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6">
    <w:nsid w:val="64CB1A7B"/>
    <w:multiLevelType w:val="hybridMultilevel"/>
    <w:tmpl w:val="5C84A768"/>
    <w:lvl w:ilvl="0" w:tplc="04090019">
      <w:start w:val="1"/>
      <w:numFmt w:val="lowerLetter"/>
      <w:lvlText w:val="%1."/>
      <w:lvlJc w:val="left"/>
      <w:pPr>
        <w:ind w:left="396" w:hanging="360"/>
      </w:pPr>
    </w:lvl>
    <w:lvl w:ilvl="1" w:tplc="77CC4790">
      <w:start w:val="1"/>
      <w:numFmt w:val="upperRoman"/>
      <w:pStyle w:val="Level1"/>
      <w:lvlText w:val="%2."/>
      <w:lvlJc w:val="left"/>
      <w:pPr>
        <w:ind w:left="1116" w:hanging="360"/>
      </w:pPr>
    </w:lvl>
    <w:lvl w:ilvl="2" w:tplc="04090005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7">
    <w:nsid w:val="66895003"/>
    <w:multiLevelType w:val="multilevel"/>
    <w:tmpl w:val="BC942F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beredPar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8">
    <w:nsid w:val="676A2C9B"/>
    <w:multiLevelType w:val="hybridMultilevel"/>
    <w:tmpl w:val="02328192"/>
    <w:lvl w:ilvl="0" w:tplc="0809000F">
      <w:start w:val="1"/>
      <w:numFmt w:val="decimal"/>
      <w:lvlText w:val="%1."/>
      <w:lvlJc w:val="left"/>
      <w:pPr>
        <w:ind w:left="793" w:hanging="360"/>
      </w:p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9">
    <w:nsid w:val="72020D0B"/>
    <w:multiLevelType w:val="hybridMultilevel"/>
    <w:tmpl w:val="834A10AE"/>
    <w:lvl w:ilvl="0" w:tplc="204C461A">
      <w:start w:val="1"/>
      <w:numFmt w:val="decimal"/>
      <w:lvlText w:val="%1."/>
      <w:lvlJc w:val="left"/>
      <w:pPr>
        <w:ind w:left="1260" w:hanging="360"/>
      </w:pPr>
      <w:rPr>
        <w:rFonts w:ascii="Phetsarath OT" w:eastAsia="Times New Roman" w:hAnsi="Phetsarath OT" w:cs="Phetsarath O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CC84F8B"/>
    <w:multiLevelType w:val="hybridMultilevel"/>
    <w:tmpl w:val="BE0203EA"/>
    <w:lvl w:ilvl="0" w:tplc="5BB46242">
      <w:numFmt w:val="bullet"/>
      <w:lvlText w:val="-"/>
      <w:lvlJc w:val="left"/>
      <w:pPr>
        <w:ind w:left="1080" w:hanging="360"/>
      </w:pPr>
      <w:rPr>
        <w:rFonts w:ascii="Phetsarath OT" w:eastAsia="Times New Roman" w:hAnsi="Phetsarath OT" w:cs="Phetsarath O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20"/>
  </w:num>
  <w:num w:numId="11">
    <w:abstractNumId w:val="13"/>
  </w:num>
  <w:num w:numId="12">
    <w:abstractNumId w:val="10"/>
  </w:num>
  <w:num w:numId="13">
    <w:abstractNumId w:val="11"/>
  </w:num>
  <w:num w:numId="14">
    <w:abstractNumId w:val="0"/>
  </w:num>
  <w:num w:numId="15">
    <w:abstractNumId w:val="5"/>
  </w:num>
  <w:num w:numId="16">
    <w:abstractNumId w:val="18"/>
  </w:num>
  <w:num w:numId="17">
    <w:abstractNumId w:val="14"/>
  </w:num>
  <w:num w:numId="18">
    <w:abstractNumId w:val="19"/>
  </w:num>
  <w:num w:numId="19">
    <w:abstractNumId w:val="8"/>
  </w:num>
  <w:num w:numId="20">
    <w:abstractNumId w:val="3"/>
  </w:num>
  <w:num w:numId="2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E5"/>
    <w:rsid w:val="00000643"/>
    <w:rsid w:val="0000087F"/>
    <w:rsid w:val="000008DD"/>
    <w:rsid w:val="00000943"/>
    <w:rsid w:val="0000099B"/>
    <w:rsid w:val="00000BD7"/>
    <w:rsid w:val="00001356"/>
    <w:rsid w:val="000014CE"/>
    <w:rsid w:val="00001D1B"/>
    <w:rsid w:val="00001D9C"/>
    <w:rsid w:val="0000258B"/>
    <w:rsid w:val="00002ADA"/>
    <w:rsid w:val="00002F82"/>
    <w:rsid w:val="000037A7"/>
    <w:rsid w:val="00003D4B"/>
    <w:rsid w:val="00003E9A"/>
    <w:rsid w:val="00004124"/>
    <w:rsid w:val="00004786"/>
    <w:rsid w:val="00004953"/>
    <w:rsid w:val="00004A4A"/>
    <w:rsid w:val="00004DF9"/>
    <w:rsid w:val="00005205"/>
    <w:rsid w:val="0000531A"/>
    <w:rsid w:val="00005E22"/>
    <w:rsid w:val="00005F66"/>
    <w:rsid w:val="0000756E"/>
    <w:rsid w:val="00007664"/>
    <w:rsid w:val="00010488"/>
    <w:rsid w:val="00010C59"/>
    <w:rsid w:val="00010DD6"/>
    <w:rsid w:val="00011440"/>
    <w:rsid w:val="0001149B"/>
    <w:rsid w:val="00011F25"/>
    <w:rsid w:val="000128D8"/>
    <w:rsid w:val="000129B1"/>
    <w:rsid w:val="00012EDA"/>
    <w:rsid w:val="000134E3"/>
    <w:rsid w:val="000138E3"/>
    <w:rsid w:val="000145FC"/>
    <w:rsid w:val="000148BB"/>
    <w:rsid w:val="00014F85"/>
    <w:rsid w:val="00015A83"/>
    <w:rsid w:val="00016382"/>
    <w:rsid w:val="00016637"/>
    <w:rsid w:val="00016696"/>
    <w:rsid w:val="00016F28"/>
    <w:rsid w:val="00017C3A"/>
    <w:rsid w:val="00020B3D"/>
    <w:rsid w:val="00021478"/>
    <w:rsid w:val="00021532"/>
    <w:rsid w:val="00021A29"/>
    <w:rsid w:val="00021D75"/>
    <w:rsid w:val="0002334B"/>
    <w:rsid w:val="0002347A"/>
    <w:rsid w:val="00023972"/>
    <w:rsid w:val="00023AF3"/>
    <w:rsid w:val="00023D3F"/>
    <w:rsid w:val="000249EE"/>
    <w:rsid w:val="00024FF9"/>
    <w:rsid w:val="00025081"/>
    <w:rsid w:val="00025E44"/>
    <w:rsid w:val="00026231"/>
    <w:rsid w:val="000268BC"/>
    <w:rsid w:val="0003006B"/>
    <w:rsid w:val="000303C2"/>
    <w:rsid w:val="000322CB"/>
    <w:rsid w:val="00032AD2"/>
    <w:rsid w:val="00032CF1"/>
    <w:rsid w:val="00032DB1"/>
    <w:rsid w:val="00032E60"/>
    <w:rsid w:val="000331B1"/>
    <w:rsid w:val="0003320A"/>
    <w:rsid w:val="000333E5"/>
    <w:rsid w:val="00033636"/>
    <w:rsid w:val="00033650"/>
    <w:rsid w:val="00033B7C"/>
    <w:rsid w:val="00033C92"/>
    <w:rsid w:val="00033EC7"/>
    <w:rsid w:val="0003472A"/>
    <w:rsid w:val="00034832"/>
    <w:rsid w:val="0003511E"/>
    <w:rsid w:val="00035A78"/>
    <w:rsid w:val="000368A9"/>
    <w:rsid w:val="0003695D"/>
    <w:rsid w:val="00036C55"/>
    <w:rsid w:val="00037C4C"/>
    <w:rsid w:val="0004018A"/>
    <w:rsid w:val="000407B3"/>
    <w:rsid w:val="00042387"/>
    <w:rsid w:val="000427B0"/>
    <w:rsid w:val="00043874"/>
    <w:rsid w:val="00044B76"/>
    <w:rsid w:val="00044E01"/>
    <w:rsid w:val="00045BE3"/>
    <w:rsid w:val="00045E99"/>
    <w:rsid w:val="00045EBA"/>
    <w:rsid w:val="00046015"/>
    <w:rsid w:val="00046C55"/>
    <w:rsid w:val="00047317"/>
    <w:rsid w:val="00047720"/>
    <w:rsid w:val="00047CB1"/>
    <w:rsid w:val="00050DE5"/>
    <w:rsid w:val="000517CC"/>
    <w:rsid w:val="00051D0E"/>
    <w:rsid w:val="000529C4"/>
    <w:rsid w:val="00053341"/>
    <w:rsid w:val="000538DB"/>
    <w:rsid w:val="00054A6E"/>
    <w:rsid w:val="0005551E"/>
    <w:rsid w:val="00056027"/>
    <w:rsid w:val="000561E2"/>
    <w:rsid w:val="0005744B"/>
    <w:rsid w:val="00057806"/>
    <w:rsid w:val="00060816"/>
    <w:rsid w:val="00060AF9"/>
    <w:rsid w:val="000616A9"/>
    <w:rsid w:val="0006304C"/>
    <w:rsid w:val="000632D8"/>
    <w:rsid w:val="000638C9"/>
    <w:rsid w:val="00063B86"/>
    <w:rsid w:val="00064594"/>
    <w:rsid w:val="000648D5"/>
    <w:rsid w:val="00064D70"/>
    <w:rsid w:val="00064FFB"/>
    <w:rsid w:val="00065045"/>
    <w:rsid w:val="00065062"/>
    <w:rsid w:val="0006631D"/>
    <w:rsid w:val="000664B7"/>
    <w:rsid w:val="00066836"/>
    <w:rsid w:val="0007008A"/>
    <w:rsid w:val="00070895"/>
    <w:rsid w:val="00070C7E"/>
    <w:rsid w:val="00070DFC"/>
    <w:rsid w:val="00070EF9"/>
    <w:rsid w:val="00070FB2"/>
    <w:rsid w:val="00071173"/>
    <w:rsid w:val="00072561"/>
    <w:rsid w:val="00073416"/>
    <w:rsid w:val="0007495C"/>
    <w:rsid w:val="00074C49"/>
    <w:rsid w:val="000750D5"/>
    <w:rsid w:val="00076016"/>
    <w:rsid w:val="000769E7"/>
    <w:rsid w:val="00076B1E"/>
    <w:rsid w:val="00077D8F"/>
    <w:rsid w:val="00077DF4"/>
    <w:rsid w:val="0008018A"/>
    <w:rsid w:val="00080B9E"/>
    <w:rsid w:val="00080F1B"/>
    <w:rsid w:val="00082345"/>
    <w:rsid w:val="00082E4E"/>
    <w:rsid w:val="000843C7"/>
    <w:rsid w:val="00085630"/>
    <w:rsid w:val="00085A53"/>
    <w:rsid w:val="00087130"/>
    <w:rsid w:val="00087266"/>
    <w:rsid w:val="0008789D"/>
    <w:rsid w:val="0009230D"/>
    <w:rsid w:val="0009273B"/>
    <w:rsid w:val="00092D96"/>
    <w:rsid w:val="0009331A"/>
    <w:rsid w:val="00093428"/>
    <w:rsid w:val="0009487F"/>
    <w:rsid w:val="00094BC4"/>
    <w:rsid w:val="00095100"/>
    <w:rsid w:val="00095E1D"/>
    <w:rsid w:val="000966B2"/>
    <w:rsid w:val="00096E4F"/>
    <w:rsid w:val="0009739E"/>
    <w:rsid w:val="000975AC"/>
    <w:rsid w:val="00097716"/>
    <w:rsid w:val="00097B81"/>
    <w:rsid w:val="00097FAF"/>
    <w:rsid w:val="000A0881"/>
    <w:rsid w:val="000A1996"/>
    <w:rsid w:val="000A1C19"/>
    <w:rsid w:val="000A22A6"/>
    <w:rsid w:val="000A24AC"/>
    <w:rsid w:val="000A253E"/>
    <w:rsid w:val="000A2586"/>
    <w:rsid w:val="000A2EB1"/>
    <w:rsid w:val="000A3040"/>
    <w:rsid w:val="000A324E"/>
    <w:rsid w:val="000A3CC2"/>
    <w:rsid w:val="000A3EDC"/>
    <w:rsid w:val="000A40C5"/>
    <w:rsid w:val="000A4142"/>
    <w:rsid w:val="000A487A"/>
    <w:rsid w:val="000A6241"/>
    <w:rsid w:val="000A652F"/>
    <w:rsid w:val="000A673A"/>
    <w:rsid w:val="000B08C5"/>
    <w:rsid w:val="000B09DE"/>
    <w:rsid w:val="000B0DB0"/>
    <w:rsid w:val="000B14AC"/>
    <w:rsid w:val="000B14D6"/>
    <w:rsid w:val="000B16BE"/>
    <w:rsid w:val="000B1FB0"/>
    <w:rsid w:val="000B21A6"/>
    <w:rsid w:val="000B26F0"/>
    <w:rsid w:val="000B2774"/>
    <w:rsid w:val="000B3810"/>
    <w:rsid w:val="000B3FC3"/>
    <w:rsid w:val="000B4215"/>
    <w:rsid w:val="000B4CA1"/>
    <w:rsid w:val="000B4F0E"/>
    <w:rsid w:val="000B505B"/>
    <w:rsid w:val="000B5103"/>
    <w:rsid w:val="000B531E"/>
    <w:rsid w:val="000B5DDD"/>
    <w:rsid w:val="000B600B"/>
    <w:rsid w:val="000B6203"/>
    <w:rsid w:val="000B6346"/>
    <w:rsid w:val="000B724C"/>
    <w:rsid w:val="000B7769"/>
    <w:rsid w:val="000B77A8"/>
    <w:rsid w:val="000B796F"/>
    <w:rsid w:val="000C0389"/>
    <w:rsid w:val="000C0D3A"/>
    <w:rsid w:val="000C0D70"/>
    <w:rsid w:val="000C10BF"/>
    <w:rsid w:val="000C197F"/>
    <w:rsid w:val="000C1A00"/>
    <w:rsid w:val="000C271E"/>
    <w:rsid w:val="000C2D3A"/>
    <w:rsid w:val="000C3173"/>
    <w:rsid w:val="000C3345"/>
    <w:rsid w:val="000C34A5"/>
    <w:rsid w:val="000C3668"/>
    <w:rsid w:val="000C3708"/>
    <w:rsid w:val="000C3BC5"/>
    <w:rsid w:val="000C4237"/>
    <w:rsid w:val="000C43AB"/>
    <w:rsid w:val="000C43E9"/>
    <w:rsid w:val="000C444D"/>
    <w:rsid w:val="000C466B"/>
    <w:rsid w:val="000C4D22"/>
    <w:rsid w:val="000C5CC5"/>
    <w:rsid w:val="000C6073"/>
    <w:rsid w:val="000C60EB"/>
    <w:rsid w:val="000C74A9"/>
    <w:rsid w:val="000D0803"/>
    <w:rsid w:val="000D1658"/>
    <w:rsid w:val="000D182E"/>
    <w:rsid w:val="000D1C9D"/>
    <w:rsid w:val="000D1FAE"/>
    <w:rsid w:val="000D21A0"/>
    <w:rsid w:val="000D23C4"/>
    <w:rsid w:val="000D2D49"/>
    <w:rsid w:val="000D3729"/>
    <w:rsid w:val="000D3C3A"/>
    <w:rsid w:val="000D3DEC"/>
    <w:rsid w:val="000D46D2"/>
    <w:rsid w:val="000D49AE"/>
    <w:rsid w:val="000D4D21"/>
    <w:rsid w:val="000D5047"/>
    <w:rsid w:val="000D56E4"/>
    <w:rsid w:val="000D5724"/>
    <w:rsid w:val="000D5990"/>
    <w:rsid w:val="000D6754"/>
    <w:rsid w:val="000D72CF"/>
    <w:rsid w:val="000D7703"/>
    <w:rsid w:val="000D79A7"/>
    <w:rsid w:val="000D79D0"/>
    <w:rsid w:val="000E03FB"/>
    <w:rsid w:val="000E04DD"/>
    <w:rsid w:val="000E076B"/>
    <w:rsid w:val="000E12D7"/>
    <w:rsid w:val="000E166F"/>
    <w:rsid w:val="000E1CA0"/>
    <w:rsid w:val="000E2B84"/>
    <w:rsid w:val="000E33B1"/>
    <w:rsid w:val="000E3542"/>
    <w:rsid w:val="000E3BE7"/>
    <w:rsid w:val="000E60C3"/>
    <w:rsid w:val="000E6662"/>
    <w:rsid w:val="000E7623"/>
    <w:rsid w:val="000E77D3"/>
    <w:rsid w:val="000E7895"/>
    <w:rsid w:val="000E793E"/>
    <w:rsid w:val="000E7FA5"/>
    <w:rsid w:val="000F1A74"/>
    <w:rsid w:val="000F2566"/>
    <w:rsid w:val="000F34D1"/>
    <w:rsid w:val="000F351F"/>
    <w:rsid w:val="000F3C7D"/>
    <w:rsid w:val="000F415F"/>
    <w:rsid w:val="000F472F"/>
    <w:rsid w:val="000F49E9"/>
    <w:rsid w:val="000F5067"/>
    <w:rsid w:val="000F5070"/>
    <w:rsid w:val="000F611D"/>
    <w:rsid w:val="000F6722"/>
    <w:rsid w:val="000F727B"/>
    <w:rsid w:val="00100144"/>
    <w:rsid w:val="00100195"/>
    <w:rsid w:val="00101495"/>
    <w:rsid w:val="001016D1"/>
    <w:rsid w:val="00101C57"/>
    <w:rsid w:val="00101C87"/>
    <w:rsid w:val="00102A48"/>
    <w:rsid w:val="0010375C"/>
    <w:rsid w:val="0010388D"/>
    <w:rsid w:val="00104185"/>
    <w:rsid w:val="00104B11"/>
    <w:rsid w:val="00104B90"/>
    <w:rsid w:val="00104BD2"/>
    <w:rsid w:val="00104E08"/>
    <w:rsid w:val="0010514C"/>
    <w:rsid w:val="001054CD"/>
    <w:rsid w:val="0010633E"/>
    <w:rsid w:val="001073EB"/>
    <w:rsid w:val="00107DD9"/>
    <w:rsid w:val="00110908"/>
    <w:rsid w:val="00110B62"/>
    <w:rsid w:val="00110DDE"/>
    <w:rsid w:val="00111488"/>
    <w:rsid w:val="00112625"/>
    <w:rsid w:val="001132D2"/>
    <w:rsid w:val="00113438"/>
    <w:rsid w:val="00113540"/>
    <w:rsid w:val="0011356F"/>
    <w:rsid w:val="00113CD7"/>
    <w:rsid w:val="00114AD9"/>
    <w:rsid w:val="00114AF9"/>
    <w:rsid w:val="00114E88"/>
    <w:rsid w:val="00115070"/>
    <w:rsid w:val="00115B55"/>
    <w:rsid w:val="00115BBE"/>
    <w:rsid w:val="00116D5C"/>
    <w:rsid w:val="00117556"/>
    <w:rsid w:val="00117F7E"/>
    <w:rsid w:val="00120274"/>
    <w:rsid w:val="0012056F"/>
    <w:rsid w:val="001206DC"/>
    <w:rsid w:val="0012119C"/>
    <w:rsid w:val="001213C0"/>
    <w:rsid w:val="0012184B"/>
    <w:rsid w:val="001218C9"/>
    <w:rsid w:val="001218EE"/>
    <w:rsid w:val="00122755"/>
    <w:rsid w:val="00122F41"/>
    <w:rsid w:val="00123CB5"/>
    <w:rsid w:val="00123F99"/>
    <w:rsid w:val="0012407C"/>
    <w:rsid w:val="001242D2"/>
    <w:rsid w:val="00124454"/>
    <w:rsid w:val="001244A9"/>
    <w:rsid w:val="0012450F"/>
    <w:rsid w:val="001250E8"/>
    <w:rsid w:val="00125288"/>
    <w:rsid w:val="001269F8"/>
    <w:rsid w:val="00126A87"/>
    <w:rsid w:val="00126EA5"/>
    <w:rsid w:val="001270E8"/>
    <w:rsid w:val="001300E0"/>
    <w:rsid w:val="0013014E"/>
    <w:rsid w:val="00130410"/>
    <w:rsid w:val="00130D2D"/>
    <w:rsid w:val="0013158F"/>
    <w:rsid w:val="0013211D"/>
    <w:rsid w:val="00132679"/>
    <w:rsid w:val="00132E60"/>
    <w:rsid w:val="001332FF"/>
    <w:rsid w:val="001335E8"/>
    <w:rsid w:val="001335FF"/>
    <w:rsid w:val="00133613"/>
    <w:rsid w:val="00133634"/>
    <w:rsid w:val="0013367D"/>
    <w:rsid w:val="00133730"/>
    <w:rsid w:val="00134FA5"/>
    <w:rsid w:val="0013511F"/>
    <w:rsid w:val="001362A9"/>
    <w:rsid w:val="00136367"/>
    <w:rsid w:val="001368A3"/>
    <w:rsid w:val="00136A42"/>
    <w:rsid w:val="00136D85"/>
    <w:rsid w:val="00137C77"/>
    <w:rsid w:val="00137E5D"/>
    <w:rsid w:val="00140319"/>
    <w:rsid w:val="00141834"/>
    <w:rsid w:val="00143020"/>
    <w:rsid w:val="0014391E"/>
    <w:rsid w:val="00143BE3"/>
    <w:rsid w:val="00143E32"/>
    <w:rsid w:val="001441F4"/>
    <w:rsid w:val="001443BD"/>
    <w:rsid w:val="00145364"/>
    <w:rsid w:val="00145B1B"/>
    <w:rsid w:val="00145B2F"/>
    <w:rsid w:val="0014607D"/>
    <w:rsid w:val="00146366"/>
    <w:rsid w:val="001465B1"/>
    <w:rsid w:val="00146746"/>
    <w:rsid w:val="00146F47"/>
    <w:rsid w:val="00147DD9"/>
    <w:rsid w:val="00147E94"/>
    <w:rsid w:val="001504A7"/>
    <w:rsid w:val="00150DC7"/>
    <w:rsid w:val="001515F4"/>
    <w:rsid w:val="001515F7"/>
    <w:rsid w:val="00151BE3"/>
    <w:rsid w:val="00152A2F"/>
    <w:rsid w:val="001534C3"/>
    <w:rsid w:val="00154914"/>
    <w:rsid w:val="00154B0A"/>
    <w:rsid w:val="00155330"/>
    <w:rsid w:val="00155EFF"/>
    <w:rsid w:val="0015631A"/>
    <w:rsid w:val="0015649B"/>
    <w:rsid w:val="00156A1B"/>
    <w:rsid w:val="00156C8A"/>
    <w:rsid w:val="00156F90"/>
    <w:rsid w:val="00157C6D"/>
    <w:rsid w:val="00160311"/>
    <w:rsid w:val="001609AA"/>
    <w:rsid w:val="00160FC7"/>
    <w:rsid w:val="00161050"/>
    <w:rsid w:val="00161361"/>
    <w:rsid w:val="00161FC2"/>
    <w:rsid w:val="00162E72"/>
    <w:rsid w:val="001631F7"/>
    <w:rsid w:val="001642DD"/>
    <w:rsid w:val="00164B83"/>
    <w:rsid w:val="00164C4F"/>
    <w:rsid w:val="00164F52"/>
    <w:rsid w:val="0016568A"/>
    <w:rsid w:val="00167107"/>
    <w:rsid w:val="00167C63"/>
    <w:rsid w:val="00167D75"/>
    <w:rsid w:val="00170921"/>
    <w:rsid w:val="00172309"/>
    <w:rsid w:val="0017246D"/>
    <w:rsid w:val="00172664"/>
    <w:rsid w:val="00173182"/>
    <w:rsid w:val="0017422E"/>
    <w:rsid w:val="00174B3C"/>
    <w:rsid w:val="00175793"/>
    <w:rsid w:val="00175DDD"/>
    <w:rsid w:val="00175F9B"/>
    <w:rsid w:val="001768BA"/>
    <w:rsid w:val="00176DB1"/>
    <w:rsid w:val="00176DB5"/>
    <w:rsid w:val="00176F4B"/>
    <w:rsid w:val="001778F5"/>
    <w:rsid w:val="00177C72"/>
    <w:rsid w:val="00177C98"/>
    <w:rsid w:val="001808CE"/>
    <w:rsid w:val="00181B81"/>
    <w:rsid w:val="00182035"/>
    <w:rsid w:val="00182337"/>
    <w:rsid w:val="00182981"/>
    <w:rsid w:val="00182FFC"/>
    <w:rsid w:val="00183119"/>
    <w:rsid w:val="001834E0"/>
    <w:rsid w:val="00183576"/>
    <w:rsid w:val="00183770"/>
    <w:rsid w:val="00183A08"/>
    <w:rsid w:val="00184A8E"/>
    <w:rsid w:val="00185DBB"/>
    <w:rsid w:val="00185FBB"/>
    <w:rsid w:val="00186000"/>
    <w:rsid w:val="0018638C"/>
    <w:rsid w:val="001867E5"/>
    <w:rsid w:val="001872D3"/>
    <w:rsid w:val="0019070A"/>
    <w:rsid w:val="001916B6"/>
    <w:rsid w:val="00192780"/>
    <w:rsid w:val="00192830"/>
    <w:rsid w:val="00192B51"/>
    <w:rsid w:val="00192C00"/>
    <w:rsid w:val="00193F1E"/>
    <w:rsid w:val="001942C8"/>
    <w:rsid w:val="001945B1"/>
    <w:rsid w:val="0019659E"/>
    <w:rsid w:val="0019695A"/>
    <w:rsid w:val="00197002"/>
    <w:rsid w:val="00197E9C"/>
    <w:rsid w:val="001A00D4"/>
    <w:rsid w:val="001A0FB8"/>
    <w:rsid w:val="001A1731"/>
    <w:rsid w:val="001A1AFF"/>
    <w:rsid w:val="001A1B8A"/>
    <w:rsid w:val="001A2018"/>
    <w:rsid w:val="001A22A4"/>
    <w:rsid w:val="001A2330"/>
    <w:rsid w:val="001A24EE"/>
    <w:rsid w:val="001A32C9"/>
    <w:rsid w:val="001A3327"/>
    <w:rsid w:val="001A5136"/>
    <w:rsid w:val="001A56E6"/>
    <w:rsid w:val="001A62F3"/>
    <w:rsid w:val="001A6310"/>
    <w:rsid w:val="001A67D2"/>
    <w:rsid w:val="001A71E7"/>
    <w:rsid w:val="001A730B"/>
    <w:rsid w:val="001A746E"/>
    <w:rsid w:val="001A7480"/>
    <w:rsid w:val="001A7A62"/>
    <w:rsid w:val="001B0226"/>
    <w:rsid w:val="001B0461"/>
    <w:rsid w:val="001B0636"/>
    <w:rsid w:val="001B09F0"/>
    <w:rsid w:val="001B09F6"/>
    <w:rsid w:val="001B17B5"/>
    <w:rsid w:val="001B1D28"/>
    <w:rsid w:val="001B2057"/>
    <w:rsid w:val="001B2515"/>
    <w:rsid w:val="001B29F9"/>
    <w:rsid w:val="001B336C"/>
    <w:rsid w:val="001B37B1"/>
    <w:rsid w:val="001B406A"/>
    <w:rsid w:val="001B4FC3"/>
    <w:rsid w:val="001B51D0"/>
    <w:rsid w:val="001B5600"/>
    <w:rsid w:val="001B5A9A"/>
    <w:rsid w:val="001B68DC"/>
    <w:rsid w:val="001B691F"/>
    <w:rsid w:val="001C076D"/>
    <w:rsid w:val="001C07B4"/>
    <w:rsid w:val="001C08DD"/>
    <w:rsid w:val="001C093A"/>
    <w:rsid w:val="001C097D"/>
    <w:rsid w:val="001C0D1D"/>
    <w:rsid w:val="001C124B"/>
    <w:rsid w:val="001C136F"/>
    <w:rsid w:val="001C1ADA"/>
    <w:rsid w:val="001C1C60"/>
    <w:rsid w:val="001C2D76"/>
    <w:rsid w:val="001C39E7"/>
    <w:rsid w:val="001C3B00"/>
    <w:rsid w:val="001C3F3F"/>
    <w:rsid w:val="001C4FA2"/>
    <w:rsid w:val="001C53C6"/>
    <w:rsid w:val="001C5661"/>
    <w:rsid w:val="001C5759"/>
    <w:rsid w:val="001C6087"/>
    <w:rsid w:val="001C6458"/>
    <w:rsid w:val="001C6B0F"/>
    <w:rsid w:val="001C6E79"/>
    <w:rsid w:val="001C70B4"/>
    <w:rsid w:val="001C77A3"/>
    <w:rsid w:val="001D08A3"/>
    <w:rsid w:val="001D15FE"/>
    <w:rsid w:val="001D1E75"/>
    <w:rsid w:val="001D1F7D"/>
    <w:rsid w:val="001D22C7"/>
    <w:rsid w:val="001D4010"/>
    <w:rsid w:val="001D4055"/>
    <w:rsid w:val="001D414B"/>
    <w:rsid w:val="001D49E6"/>
    <w:rsid w:val="001D525E"/>
    <w:rsid w:val="001D5D85"/>
    <w:rsid w:val="001D6E2D"/>
    <w:rsid w:val="001D70BD"/>
    <w:rsid w:val="001D737F"/>
    <w:rsid w:val="001D7C15"/>
    <w:rsid w:val="001D7EE0"/>
    <w:rsid w:val="001E068F"/>
    <w:rsid w:val="001E1073"/>
    <w:rsid w:val="001E12BD"/>
    <w:rsid w:val="001E1921"/>
    <w:rsid w:val="001E1F59"/>
    <w:rsid w:val="001E207B"/>
    <w:rsid w:val="001E26A5"/>
    <w:rsid w:val="001E2DDB"/>
    <w:rsid w:val="001E31B6"/>
    <w:rsid w:val="001E3DB3"/>
    <w:rsid w:val="001E4A89"/>
    <w:rsid w:val="001E61C8"/>
    <w:rsid w:val="001E686B"/>
    <w:rsid w:val="001E715B"/>
    <w:rsid w:val="001E7731"/>
    <w:rsid w:val="001F0227"/>
    <w:rsid w:val="001F18FF"/>
    <w:rsid w:val="001F3098"/>
    <w:rsid w:val="001F30D5"/>
    <w:rsid w:val="001F350D"/>
    <w:rsid w:val="001F3EE4"/>
    <w:rsid w:val="001F4160"/>
    <w:rsid w:val="001F438A"/>
    <w:rsid w:val="001F5017"/>
    <w:rsid w:val="001F59C5"/>
    <w:rsid w:val="001F652D"/>
    <w:rsid w:val="001F6782"/>
    <w:rsid w:val="001F751A"/>
    <w:rsid w:val="002009B1"/>
    <w:rsid w:val="00200ECF"/>
    <w:rsid w:val="002013B3"/>
    <w:rsid w:val="002013DB"/>
    <w:rsid w:val="0020230D"/>
    <w:rsid w:val="00202444"/>
    <w:rsid w:val="00202679"/>
    <w:rsid w:val="0020280D"/>
    <w:rsid w:val="00202CB4"/>
    <w:rsid w:val="00203936"/>
    <w:rsid w:val="00203C1C"/>
    <w:rsid w:val="00203DD9"/>
    <w:rsid w:val="00203E94"/>
    <w:rsid w:val="002046A3"/>
    <w:rsid w:val="002049E7"/>
    <w:rsid w:val="00205082"/>
    <w:rsid w:val="002058AC"/>
    <w:rsid w:val="00205DCA"/>
    <w:rsid w:val="00206562"/>
    <w:rsid w:val="00206CB4"/>
    <w:rsid w:val="00207240"/>
    <w:rsid w:val="00207B2A"/>
    <w:rsid w:val="00207F77"/>
    <w:rsid w:val="00210070"/>
    <w:rsid w:val="002100A1"/>
    <w:rsid w:val="002107AF"/>
    <w:rsid w:val="00210D3E"/>
    <w:rsid w:val="00211266"/>
    <w:rsid w:val="0021154E"/>
    <w:rsid w:val="00212A7C"/>
    <w:rsid w:val="002133AD"/>
    <w:rsid w:val="00213AFD"/>
    <w:rsid w:val="0021457F"/>
    <w:rsid w:val="002152F6"/>
    <w:rsid w:val="00217182"/>
    <w:rsid w:val="00217643"/>
    <w:rsid w:val="00221467"/>
    <w:rsid w:val="002222AA"/>
    <w:rsid w:val="0022235D"/>
    <w:rsid w:val="002227BA"/>
    <w:rsid w:val="00222D24"/>
    <w:rsid w:val="00223666"/>
    <w:rsid w:val="00223C09"/>
    <w:rsid w:val="00223E67"/>
    <w:rsid w:val="002249A2"/>
    <w:rsid w:val="00224CAA"/>
    <w:rsid w:val="00224F2C"/>
    <w:rsid w:val="002259AA"/>
    <w:rsid w:val="002259DB"/>
    <w:rsid w:val="00226E8A"/>
    <w:rsid w:val="0022763B"/>
    <w:rsid w:val="002279CA"/>
    <w:rsid w:val="00227EEA"/>
    <w:rsid w:val="002301F7"/>
    <w:rsid w:val="002302CB"/>
    <w:rsid w:val="002329BE"/>
    <w:rsid w:val="00233698"/>
    <w:rsid w:val="00233B23"/>
    <w:rsid w:val="002348A4"/>
    <w:rsid w:val="00234D4A"/>
    <w:rsid w:val="00234DC6"/>
    <w:rsid w:val="002358EB"/>
    <w:rsid w:val="002372C3"/>
    <w:rsid w:val="00237A9E"/>
    <w:rsid w:val="002400E8"/>
    <w:rsid w:val="002401B9"/>
    <w:rsid w:val="002404C2"/>
    <w:rsid w:val="002408DF"/>
    <w:rsid w:val="00240BF3"/>
    <w:rsid w:val="00241A13"/>
    <w:rsid w:val="00241C6F"/>
    <w:rsid w:val="00241CB2"/>
    <w:rsid w:val="00242480"/>
    <w:rsid w:val="00242D0C"/>
    <w:rsid w:val="00242E85"/>
    <w:rsid w:val="0024380F"/>
    <w:rsid w:val="00246751"/>
    <w:rsid w:val="002467B8"/>
    <w:rsid w:val="00246BEF"/>
    <w:rsid w:val="00247077"/>
    <w:rsid w:val="00247EA1"/>
    <w:rsid w:val="002505D6"/>
    <w:rsid w:val="00250BA9"/>
    <w:rsid w:val="002511BA"/>
    <w:rsid w:val="0025135A"/>
    <w:rsid w:val="002513E1"/>
    <w:rsid w:val="00251681"/>
    <w:rsid w:val="002520DA"/>
    <w:rsid w:val="00252123"/>
    <w:rsid w:val="00252B50"/>
    <w:rsid w:val="00252E33"/>
    <w:rsid w:val="00253121"/>
    <w:rsid w:val="0025427E"/>
    <w:rsid w:val="002556C8"/>
    <w:rsid w:val="0025647C"/>
    <w:rsid w:val="002579CD"/>
    <w:rsid w:val="0026025F"/>
    <w:rsid w:val="00260287"/>
    <w:rsid w:val="002613C6"/>
    <w:rsid w:val="002623C7"/>
    <w:rsid w:val="00262DEE"/>
    <w:rsid w:val="00262E01"/>
    <w:rsid w:val="002632D4"/>
    <w:rsid w:val="00263504"/>
    <w:rsid w:val="00264373"/>
    <w:rsid w:val="00264673"/>
    <w:rsid w:val="00264846"/>
    <w:rsid w:val="00265680"/>
    <w:rsid w:val="00265EF8"/>
    <w:rsid w:val="00266628"/>
    <w:rsid w:val="00266AAB"/>
    <w:rsid w:val="00266B58"/>
    <w:rsid w:val="00266E40"/>
    <w:rsid w:val="002671A7"/>
    <w:rsid w:val="00267803"/>
    <w:rsid w:val="00267EB4"/>
    <w:rsid w:val="002701D2"/>
    <w:rsid w:val="002702FD"/>
    <w:rsid w:val="00270458"/>
    <w:rsid w:val="0027117F"/>
    <w:rsid w:val="0027195E"/>
    <w:rsid w:val="00272A39"/>
    <w:rsid w:val="00273425"/>
    <w:rsid w:val="00273B3C"/>
    <w:rsid w:val="002741EB"/>
    <w:rsid w:val="002743B2"/>
    <w:rsid w:val="002745BF"/>
    <w:rsid w:val="002745EE"/>
    <w:rsid w:val="00274911"/>
    <w:rsid w:val="00275469"/>
    <w:rsid w:val="00276033"/>
    <w:rsid w:val="002761FB"/>
    <w:rsid w:val="00276558"/>
    <w:rsid w:val="00276926"/>
    <w:rsid w:val="00276D6B"/>
    <w:rsid w:val="00276F3C"/>
    <w:rsid w:val="00277C42"/>
    <w:rsid w:val="00277CBC"/>
    <w:rsid w:val="0028065F"/>
    <w:rsid w:val="00280B36"/>
    <w:rsid w:val="00280EAE"/>
    <w:rsid w:val="00281292"/>
    <w:rsid w:val="002816F5"/>
    <w:rsid w:val="00281BAE"/>
    <w:rsid w:val="00282554"/>
    <w:rsid w:val="00282D8B"/>
    <w:rsid w:val="00282F39"/>
    <w:rsid w:val="00283B40"/>
    <w:rsid w:val="0028439A"/>
    <w:rsid w:val="00285060"/>
    <w:rsid w:val="00285446"/>
    <w:rsid w:val="00285945"/>
    <w:rsid w:val="00285A4A"/>
    <w:rsid w:val="00285E4B"/>
    <w:rsid w:val="00286039"/>
    <w:rsid w:val="00286D5D"/>
    <w:rsid w:val="002872A1"/>
    <w:rsid w:val="0028770F"/>
    <w:rsid w:val="00287B36"/>
    <w:rsid w:val="00287B8D"/>
    <w:rsid w:val="00290D8F"/>
    <w:rsid w:val="0029111F"/>
    <w:rsid w:val="00292702"/>
    <w:rsid w:val="00294724"/>
    <w:rsid w:val="00294E55"/>
    <w:rsid w:val="0029545A"/>
    <w:rsid w:val="00295ABF"/>
    <w:rsid w:val="0029697D"/>
    <w:rsid w:val="002969A3"/>
    <w:rsid w:val="00296A6F"/>
    <w:rsid w:val="00296B5E"/>
    <w:rsid w:val="0029751B"/>
    <w:rsid w:val="002A00C8"/>
    <w:rsid w:val="002A0CDA"/>
    <w:rsid w:val="002A1076"/>
    <w:rsid w:val="002A1197"/>
    <w:rsid w:val="002A12E6"/>
    <w:rsid w:val="002A1734"/>
    <w:rsid w:val="002A173D"/>
    <w:rsid w:val="002A1755"/>
    <w:rsid w:val="002A21E1"/>
    <w:rsid w:val="002A2E07"/>
    <w:rsid w:val="002A2FEB"/>
    <w:rsid w:val="002A345E"/>
    <w:rsid w:val="002A35AA"/>
    <w:rsid w:val="002A38D7"/>
    <w:rsid w:val="002A4298"/>
    <w:rsid w:val="002A4334"/>
    <w:rsid w:val="002A47CF"/>
    <w:rsid w:val="002A55B4"/>
    <w:rsid w:val="002A7604"/>
    <w:rsid w:val="002A7E25"/>
    <w:rsid w:val="002B0B2C"/>
    <w:rsid w:val="002B1222"/>
    <w:rsid w:val="002B2135"/>
    <w:rsid w:val="002B2543"/>
    <w:rsid w:val="002B2736"/>
    <w:rsid w:val="002B2D44"/>
    <w:rsid w:val="002B359F"/>
    <w:rsid w:val="002B3F69"/>
    <w:rsid w:val="002B456F"/>
    <w:rsid w:val="002B5C1D"/>
    <w:rsid w:val="002B5EFD"/>
    <w:rsid w:val="002B6A41"/>
    <w:rsid w:val="002B758A"/>
    <w:rsid w:val="002B7724"/>
    <w:rsid w:val="002B77BE"/>
    <w:rsid w:val="002C0007"/>
    <w:rsid w:val="002C0D0A"/>
    <w:rsid w:val="002C17DA"/>
    <w:rsid w:val="002C243E"/>
    <w:rsid w:val="002C2CE4"/>
    <w:rsid w:val="002C3C5E"/>
    <w:rsid w:val="002C41CA"/>
    <w:rsid w:val="002C457A"/>
    <w:rsid w:val="002C4B03"/>
    <w:rsid w:val="002C6221"/>
    <w:rsid w:val="002C6DCC"/>
    <w:rsid w:val="002C7253"/>
    <w:rsid w:val="002D00F2"/>
    <w:rsid w:val="002D0DE8"/>
    <w:rsid w:val="002D0E27"/>
    <w:rsid w:val="002D13F4"/>
    <w:rsid w:val="002D1556"/>
    <w:rsid w:val="002D1594"/>
    <w:rsid w:val="002D1852"/>
    <w:rsid w:val="002D2E4B"/>
    <w:rsid w:val="002D3679"/>
    <w:rsid w:val="002D3E41"/>
    <w:rsid w:val="002D4294"/>
    <w:rsid w:val="002D4462"/>
    <w:rsid w:val="002D4536"/>
    <w:rsid w:val="002D4EB2"/>
    <w:rsid w:val="002D4FAA"/>
    <w:rsid w:val="002D5614"/>
    <w:rsid w:val="002D5EC5"/>
    <w:rsid w:val="002D6DD8"/>
    <w:rsid w:val="002D6E40"/>
    <w:rsid w:val="002D7496"/>
    <w:rsid w:val="002D7826"/>
    <w:rsid w:val="002E044D"/>
    <w:rsid w:val="002E092C"/>
    <w:rsid w:val="002E0BF2"/>
    <w:rsid w:val="002E10E8"/>
    <w:rsid w:val="002E13CA"/>
    <w:rsid w:val="002E15BD"/>
    <w:rsid w:val="002E1FCA"/>
    <w:rsid w:val="002E205D"/>
    <w:rsid w:val="002E23F4"/>
    <w:rsid w:val="002E2782"/>
    <w:rsid w:val="002E3F8A"/>
    <w:rsid w:val="002E4199"/>
    <w:rsid w:val="002E49F0"/>
    <w:rsid w:val="002E5164"/>
    <w:rsid w:val="002E5CD5"/>
    <w:rsid w:val="002E62BE"/>
    <w:rsid w:val="002E728C"/>
    <w:rsid w:val="002F0260"/>
    <w:rsid w:val="002F06B2"/>
    <w:rsid w:val="002F095E"/>
    <w:rsid w:val="002F0D3B"/>
    <w:rsid w:val="002F0EB7"/>
    <w:rsid w:val="002F16BD"/>
    <w:rsid w:val="002F18D8"/>
    <w:rsid w:val="002F1ECB"/>
    <w:rsid w:val="002F2289"/>
    <w:rsid w:val="002F39EF"/>
    <w:rsid w:val="002F3A42"/>
    <w:rsid w:val="002F3A70"/>
    <w:rsid w:val="002F3E78"/>
    <w:rsid w:val="002F4B61"/>
    <w:rsid w:val="002F5391"/>
    <w:rsid w:val="002F5BE7"/>
    <w:rsid w:val="002F5F67"/>
    <w:rsid w:val="002F5F78"/>
    <w:rsid w:val="002F657E"/>
    <w:rsid w:val="002F6E1C"/>
    <w:rsid w:val="002F78ED"/>
    <w:rsid w:val="00301307"/>
    <w:rsid w:val="00301A01"/>
    <w:rsid w:val="00302126"/>
    <w:rsid w:val="0030264F"/>
    <w:rsid w:val="00302801"/>
    <w:rsid w:val="00303423"/>
    <w:rsid w:val="00303905"/>
    <w:rsid w:val="00303A93"/>
    <w:rsid w:val="003053CF"/>
    <w:rsid w:val="00306BF5"/>
    <w:rsid w:val="00306F06"/>
    <w:rsid w:val="00307236"/>
    <w:rsid w:val="0030756D"/>
    <w:rsid w:val="0031003E"/>
    <w:rsid w:val="003108A9"/>
    <w:rsid w:val="00310E3C"/>
    <w:rsid w:val="003115BE"/>
    <w:rsid w:val="00311F81"/>
    <w:rsid w:val="003120CA"/>
    <w:rsid w:val="003128E9"/>
    <w:rsid w:val="00313445"/>
    <w:rsid w:val="00313823"/>
    <w:rsid w:val="003139F4"/>
    <w:rsid w:val="00313B6D"/>
    <w:rsid w:val="00313D92"/>
    <w:rsid w:val="00314412"/>
    <w:rsid w:val="003147B9"/>
    <w:rsid w:val="0031530F"/>
    <w:rsid w:val="00315DF9"/>
    <w:rsid w:val="00316498"/>
    <w:rsid w:val="00316AF8"/>
    <w:rsid w:val="00316B51"/>
    <w:rsid w:val="003173DF"/>
    <w:rsid w:val="0031786B"/>
    <w:rsid w:val="00317CAC"/>
    <w:rsid w:val="00317CF0"/>
    <w:rsid w:val="003201AE"/>
    <w:rsid w:val="003204DC"/>
    <w:rsid w:val="00320BDE"/>
    <w:rsid w:val="00320D29"/>
    <w:rsid w:val="0032103F"/>
    <w:rsid w:val="00322EEC"/>
    <w:rsid w:val="00323A56"/>
    <w:rsid w:val="0032422F"/>
    <w:rsid w:val="00324396"/>
    <w:rsid w:val="00324E87"/>
    <w:rsid w:val="00324F26"/>
    <w:rsid w:val="003255FF"/>
    <w:rsid w:val="00325681"/>
    <w:rsid w:val="003261EA"/>
    <w:rsid w:val="0032633B"/>
    <w:rsid w:val="00326603"/>
    <w:rsid w:val="00327366"/>
    <w:rsid w:val="003275AC"/>
    <w:rsid w:val="003278E8"/>
    <w:rsid w:val="00327A22"/>
    <w:rsid w:val="00330D24"/>
    <w:rsid w:val="00330F5C"/>
    <w:rsid w:val="00331C5F"/>
    <w:rsid w:val="00332134"/>
    <w:rsid w:val="00332ADE"/>
    <w:rsid w:val="00332DEF"/>
    <w:rsid w:val="00332E5F"/>
    <w:rsid w:val="00332E7C"/>
    <w:rsid w:val="003332A5"/>
    <w:rsid w:val="00333E0A"/>
    <w:rsid w:val="00333EB4"/>
    <w:rsid w:val="0033416A"/>
    <w:rsid w:val="003349F2"/>
    <w:rsid w:val="00334A23"/>
    <w:rsid w:val="0033526C"/>
    <w:rsid w:val="003352DE"/>
    <w:rsid w:val="00337013"/>
    <w:rsid w:val="00337503"/>
    <w:rsid w:val="003408F4"/>
    <w:rsid w:val="00340BE9"/>
    <w:rsid w:val="00341170"/>
    <w:rsid w:val="0034194B"/>
    <w:rsid w:val="003419C0"/>
    <w:rsid w:val="003419EC"/>
    <w:rsid w:val="00341BB2"/>
    <w:rsid w:val="003421AE"/>
    <w:rsid w:val="0034247E"/>
    <w:rsid w:val="00342ABC"/>
    <w:rsid w:val="00342B69"/>
    <w:rsid w:val="00342E75"/>
    <w:rsid w:val="0034363E"/>
    <w:rsid w:val="00344975"/>
    <w:rsid w:val="00344C36"/>
    <w:rsid w:val="00345075"/>
    <w:rsid w:val="0034569E"/>
    <w:rsid w:val="00345C1A"/>
    <w:rsid w:val="00346120"/>
    <w:rsid w:val="00346534"/>
    <w:rsid w:val="00346E76"/>
    <w:rsid w:val="00347139"/>
    <w:rsid w:val="00347826"/>
    <w:rsid w:val="00350817"/>
    <w:rsid w:val="00350B5C"/>
    <w:rsid w:val="00350E2F"/>
    <w:rsid w:val="003522E6"/>
    <w:rsid w:val="0035255D"/>
    <w:rsid w:val="00352786"/>
    <w:rsid w:val="00352A29"/>
    <w:rsid w:val="00352F0E"/>
    <w:rsid w:val="003530C5"/>
    <w:rsid w:val="003538D3"/>
    <w:rsid w:val="00353EBC"/>
    <w:rsid w:val="00354D6D"/>
    <w:rsid w:val="00355CB6"/>
    <w:rsid w:val="00356795"/>
    <w:rsid w:val="00356A01"/>
    <w:rsid w:val="00357033"/>
    <w:rsid w:val="003572A5"/>
    <w:rsid w:val="00357FA6"/>
    <w:rsid w:val="0036008E"/>
    <w:rsid w:val="00360320"/>
    <w:rsid w:val="0036060D"/>
    <w:rsid w:val="00360A90"/>
    <w:rsid w:val="00360B80"/>
    <w:rsid w:val="00361052"/>
    <w:rsid w:val="0036193D"/>
    <w:rsid w:val="00361D12"/>
    <w:rsid w:val="00361E08"/>
    <w:rsid w:val="0036210D"/>
    <w:rsid w:val="00362FDC"/>
    <w:rsid w:val="003636BF"/>
    <w:rsid w:val="00363725"/>
    <w:rsid w:val="00363ABB"/>
    <w:rsid w:val="00363DF6"/>
    <w:rsid w:val="00363E7C"/>
    <w:rsid w:val="00364245"/>
    <w:rsid w:val="0036501C"/>
    <w:rsid w:val="0036523C"/>
    <w:rsid w:val="0036555E"/>
    <w:rsid w:val="003668DB"/>
    <w:rsid w:val="00367922"/>
    <w:rsid w:val="00367997"/>
    <w:rsid w:val="00367AFB"/>
    <w:rsid w:val="00370011"/>
    <w:rsid w:val="00371770"/>
    <w:rsid w:val="003717C9"/>
    <w:rsid w:val="00371951"/>
    <w:rsid w:val="00371BC4"/>
    <w:rsid w:val="00371DD9"/>
    <w:rsid w:val="00371DED"/>
    <w:rsid w:val="0037247C"/>
    <w:rsid w:val="00372670"/>
    <w:rsid w:val="00373163"/>
    <w:rsid w:val="00374129"/>
    <w:rsid w:val="00374B86"/>
    <w:rsid w:val="00374E21"/>
    <w:rsid w:val="00374FD5"/>
    <w:rsid w:val="00375260"/>
    <w:rsid w:val="003757F9"/>
    <w:rsid w:val="003763AA"/>
    <w:rsid w:val="00376573"/>
    <w:rsid w:val="0037672D"/>
    <w:rsid w:val="00377D7F"/>
    <w:rsid w:val="00380006"/>
    <w:rsid w:val="00380542"/>
    <w:rsid w:val="00380A3A"/>
    <w:rsid w:val="00380BB0"/>
    <w:rsid w:val="003814FD"/>
    <w:rsid w:val="00381BCF"/>
    <w:rsid w:val="003820F5"/>
    <w:rsid w:val="003828C4"/>
    <w:rsid w:val="00382EF6"/>
    <w:rsid w:val="0038343C"/>
    <w:rsid w:val="00383634"/>
    <w:rsid w:val="00383CB3"/>
    <w:rsid w:val="00383E8C"/>
    <w:rsid w:val="00384535"/>
    <w:rsid w:val="00384671"/>
    <w:rsid w:val="003852A4"/>
    <w:rsid w:val="003853CF"/>
    <w:rsid w:val="003860C9"/>
    <w:rsid w:val="00386C07"/>
    <w:rsid w:val="0038744F"/>
    <w:rsid w:val="0038784E"/>
    <w:rsid w:val="003878A1"/>
    <w:rsid w:val="003878A3"/>
    <w:rsid w:val="00387F10"/>
    <w:rsid w:val="00390615"/>
    <w:rsid w:val="00390AD7"/>
    <w:rsid w:val="003926ED"/>
    <w:rsid w:val="00392777"/>
    <w:rsid w:val="0039348A"/>
    <w:rsid w:val="003934AF"/>
    <w:rsid w:val="0039354B"/>
    <w:rsid w:val="003936F7"/>
    <w:rsid w:val="00393B51"/>
    <w:rsid w:val="00395CC3"/>
    <w:rsid w:val="00396E3E"/>
    <w:rsid w:val="00396FC4"/>
    <w:rsid w:val="003970C0"/>
    <w:rsid w:val="003975DC"/>
    <w:rsid w:val="003A0F00"/>
    <w:rsid w:val="003A18ED"/>
    <w:rsid w:val="003A2590"/>
    <w:rsid w:val="003A2C10"/>
    <w:rsid w:val="003A2D03"/>
    <w:rsid w:val="003A454E"/>
    <w:rsid w:val="003A4BA5"/>
    <w:rsid w:val="003A6540"/>
    <w:rsid w:val="003A6643"/>
    <w:rsid w:val="003A689D"/>
    <w:rsid w:val="003A72C3"/>
    <w:rsid w:val="003A77BA"/>
    <w:rsid w:val="003A7BDC"/>
    <w:rsid w:val="003B0B73"/>
    <w:rsid w:val="003B0BF2"/>
    <w:rsid w:val="003B13F5"/>
    <w:rsid w:val="003B13F7"/>
    <w:rsid w:val="003B1518"/>
    <w:rsid w:val="003B17D3"/>
    <w:rsid w:val="003B19E9"/>
    <w:rsid w:val="003B20EA"/>
    <w:rsid w:val="003B21F2"/>
    <w:rsid w:val="003B2AEF"/>
    <w:rsid w:val="003B33D1"/>
    <w:rsid w:val="003B4152"/>
    <w:rsid w:val="003B441B"/>
    <w:rsid w:val="003B4A83"/>
    <w:rsid w:val="003B4CDD"/>
    <w:rsid w:val="003B5B9E"/>
    <w:rsid w:val="003B5E2F"/>
    <w:rsid w:val="003B5EFD"/>
    <w:rsid w:val="003B60A9"/>
    <w:rsid w:val="003B662F"/>
    <w:rsid w:val="003B7937"/>
    <w:rsid w:val="003B7B51"/>
    <w:rsid w:val="003B7DD1"/>
    <w:rsid w:val="003C032D"/>
    <w:rsid w:val="003C11EF"/>
    <w:rsid w:val="003C1241"/>
    <w:rsid w:val="003C260A"/>
    <w:rsid w:val="003C348A"/>
    <w:rsid w:val="003C4020"/>
    <w:rsid w:val="003C4BDC"/>
    <w:rsid w:val="003C7254"/>
    <w:rsid w:val="003C7497"/>
    <w:rsid w:val="003C75D5"/>
    <w:rsid w:val="003C7C97"/>
    <w:rsid w:val="003C7D3F"/>
    <w:rsid w:val="003D0369"/>
    <w:rsid w:val="003D044C"/>
    <w:rsid w:val="003D0D9A"/>
    <w:rsid w:val="003D0E29"/>
    <w:rsid w:val="003D1919"/>
    <w:rsid w:val="003D23A1"/>
    <w:rsid w:val="003D304F"/>
    <w:rsid w:val="003D33CE"/>
    <w:rsid w:val="003D3C4E"/>
    <w:rsid w:val="003D3FC2"/>
    <w:rsid w:val="003D414C"/>
    <w:rsid w:val="003D4D49"/>
    <w:rsid w:val="003D51F0"/>
    <w:rsid w:val="003D5742"/>
    <w:rsid w:val="003D584E"/>
    <w:rsid w:val="003D67EC"/>
    <w:rsid w:val="003D6A66"/>
    <w:rsid w:val="003D73D7"/>
    <w:rsid w:val="003D7CAD"/>
    <w:rsid w:val="003E0242"/>
    <w:rsid w:val="003E0760"/>
    <w:rsid w:val="003E0AE0"/>
    <w:rsid w:val="003E0F01"/>
    <w:rsid w:val="003E1A7A"/>
    <w:rsid w:val="003E2003"/>
    <w:rsid w:val="003E395E"/>
    <w:rsid w:val="003E3A84"/>
    <w:rsid w:val="003E3AA3"/>
    <w:rsid w:val="003E3ADA"/>
    <w:rsid w:val="003E41BC"/>
    <w:rsid w:val="003E498C"/>
    <w:rsid w:val="003E506B"/>
    <w:rsid w:val="003E5439"/>
    <w:rsid w:val="003E6812"/>
    <w:rsid w:val="003E76D9"/>
    <w:rsid w:val="003E78A6"/>
    <w:rsid w:val="003E7BE9"/>
    <w:rsid w:val="003F077B"/>
    <w:rsid w:val="003F115E"/>
    <w:rsid w:val="003F1567"/>
    <w:rsid w:val="003F16C1"/>
    <w:rsid w:val="003F1958"/>
    <w:rsid w:val="003F1BDF"/>
    <w:rsid w:val="003F213C"/>
    <w:rsid w:val="003F2E36"/>
    <w:rsid w:val="003F399B"/>
    <w:rsid w:val="003F3BCC"/>
    <w:rsid w:val="003F47AF"/>
    <w:rsid w:val="003F5E96"/>
    <w:rsid w:val="003F5FE0"/>
    <w:rsid w:val="003F673C"/>
    <w:rsid w:val="003F6A4F"/>
    <w:rsid w:val="003F77A2"/>
    <w:rsid w:val="003F796C"/>
    <w:rsid w:val="003F7F13"/>
    <w:rsid w:val="00400AC1"/>
    <w:rsid w:val="00400AE7"/>
    <w:rsid w:val="0040161B"/>
    <w:rsid w:val="004016DE"/>
    <w:rsid w:val="004017C8"/>
    <w:rsid w:val="00401C61"/>
    <w:rsid w:val="00402849"/>
    <w:rsid w:val="00402D7D"/>
    <w:rsid w:val="00402E06"/>
    <w:rsid w:val="00402F33"/>
    <w:rsid w:val="00403100"/>
    <w:rsid w:val="00403FFE"/>
    <w:rsid w:val="004040CF"/>
    <w:rsid w:val="00404B76"/>
    <w:rsid w:val="0040579D"/>
    <w:rsid w:val="00406650"/>
    <w:rsid w:val="00406DC0"/>
    <w:rsid w:val="0040733B"/>
    <w:rsid w:val="004073EB"/>
    <w:rsid w:val="004077F4"/>
    <w:rsid w:val="0040791D"/>
    <w:rsid w:val="004105FF"/>
    <w:rsid w:val="004114E4"/>
    <w:rsid w:val="0041194B"/>
    <w:rsid w:val="00411B24"/>
    <w:rsid w:val="00411BD4"/>
    <w:rsid w:val="00411F0C"/>
    <w:rsid w:val="00411F58"/>
    <w:rsid w:val="00413862"/>
    <w:rsid w:val="00413D56"/>
    <w:rsid w:val="00415C5C"/>
    <w:rsid w:val="0041607F"/>
    <w:rsid w:val="004162CD"/>
    <w:rsid w:val="00416356"/>
    <w:rsid w:val="004166ED"/>
    <w:rsid w:val="00416C4C"/>
    <w:rsid w:val="00422490"/>
    <w:rsid w:val="00423142"/>
    <w:rsid w:val="004232C0"/>
    <w:rsid w:val="00423872"/>
    <w:rsid w:val="00423AD0"/>
    <w:rsid w:val="0042473D"/>
    <w:rsid w:val="00425B31"/>
    <w:rsid w:val="004263E5"/>
    <w:rsid w:val="00426523"/>
    <w:rsid w:val="00426B37"/>
    <w:rsid w:val="00426B40"/>
    <w:rsid w:val="004273B2"/>
    <w:rsid w:val="004275F0"/>
    <w:rsid w:val="00427DE6"/>
    <w:rsid w:val="00430C04"/>
    <w:rsid w:val="004310E8"/>
    <w:rsid w:val="004312AF"/>
    <w:rsid w:val="004322F3"/>
    <w:rsid w:val="00432315"/>
    <w:rsid w:val="0043298E"/>
    <w:rsid w:val="00432B98"/>
    <w:rsid w:val="00432C1D"/>
    <w:rsid w:val="0043401A"/>
    <w:rsid w:val="0043453C"/>
    <w:rsid w:val="0043514C"/>
    <w:rsid w:val="00435317"/>
    <w:rsid w:val="004353BB"/>
    <w:rsid w:val="00435553"/>
    <w:rsid w:val="004357C3"/>
    <w:rsid w:val="00435870"/>
    <w:rsid w:val="00435F8B"/>
    <w:rsid w:val="004361B4"/>
    <w:rsid w:val="0043630A"/>
    <w:rsid w:val="004376BD"/>
    <w:rsid w:val="00437FFA"/>
    <w:rsid w:val="004405FD"/>
    <w:rsid w:val="00440873"/>
    <w:rsid w:val="004418A4"/>
    <w:rsid w:val="00442926"/>
    <w:rsid w:val="00442C0D"/>
    <w:rsid w:val="00443D7E"/>
    <w:rsid w:val="0044401B"/>
    <w:rsid w:val="0044453D"/>
    <w:rsid w:val="004448CC"/>
    <w:rsid w:val="00444B1C"/>
    <w:rsid w:val="00445AD0"/>
    <w:rsid w:val="00445BBD"/>
    <w:rsid w:val="00445EB6"/>
    <w:rsid w:val="0044616C"/>
    <w:rsid w:val="00447377"/>
    <w:rsid w:val="00450236"/>
    <w:rsid w:val="0045029F"/>
    <w:rsid w:val="004502A5"/>
    <w:rsid w:val="00450401"/>
    <w:rsid w:val="00450F1C"/>
    <w:rsid w:val="00451571"/>
    <w:rsid w:val="0045245C"/>
    <w:rsid w:val="0045301B"/>
    <w:rsid w:val="004549A5"/>
    <w:rsid w:val="00454F0D"/>
    <w:rsid w:val="004553D1"/>
    <w:rsid w:val="004554EE"/>
    <w:rsid w:val="00455E49"/>
    <w:rsid w:val="00456B01"/>
    <w:rsid w:val="00456C9C"/>
    <w:rsid w:val="00456D52"/>
    <w:rsid w:val="00457535"/>
    <w:rsid w:val="00460B3A"/>
    <w:rsid w:val="00460BDF"/>
    <w:rsid w:val="004625B7"/>
    <w:rsid w:val="0046264D"/>
    <w:rsid w:val="00463020"/>
    <w:rsid w:val="004634F5"/>
    <w:rsid w:val="00463974"/>
    <w:rsid w:val="00464129"/>
    <w:rsid w:val="00464ADC"/>
    <w:rsid w:val="00464D23"/>
    <w:rsid w:val="0046651E"/>
    <w:rsid w:val="00466556"/>
    <w:rsid w:val="00466622"/>
    <w:rsid w:val="00466C75"/>
    <w:rsid w:val="00466EAB"/>
    <w:rsid w:val="0046729C"/>
    <w:rsid w:val="00470E70"/>
    <w:rsid w:val="00471440"/>
    <w:rsid w:val="004723B8"/>
    <w:rsid w:val="00472994"/>
    <w:rsid w:val="00472B01"/>
    <w:rsid w:val="00473F54"/>
    <w:rsid w:val="00474610"/>
    <w:rsid w:val="004746AE"/>
    <w:rsid w:val="00474A83"/>
    <w:rsid w:val="00476029"/>
    <w:rsid w:val="0047684F"/>
    <w:rsid w:val="004769C1"/>
    <w:rsid w:val="0047774A"/>
    <w:rsid w:val="0047796F"/>
    <w:rsid w:val="00480BA3"/>
    <w:rsid w:val="004817B0"/>
    <w:rsid w:val="0048328F"/>
    <w:rsid w:val="0048375B"/>
    <w:rsid w:val="00484819"/>
    <w:rsid w:val="00484B0C"/>
    <w:rsid w:val="00485026"/>
    <w:rsid w:val="00485540"/>
    <w:rsid w:val="0048556D"/>
    <w:rsid w:val="0048592C"/>
    <w:rsid w:val="00485B64"/>
    <w:rsid w:val="004863F8"/>
    <w:rsid w:val="00486971"/>
    <w:rsid w:val="00486BC0"/>
    <w:rsid w:val="00486D1B"/>
    <w:rsid w:val="004871FE"/>
    <w:rsid w:val="00487357"/>
    <w:rsid w:val="00487DBD"/>
    <w:rsid w:val="00490245"/>
    <w:rsid w:val="004902D5"/>
    <w:rsid w:val="00490408"/>
    <w:rsid w:val="004905AB"/>
    <w:rsid w:val="00490B5A"/>
    <w:rsid w:val="00491077"/>
    <w:rsid w:val="00491A9A"/>
    <w:rsid w:val="00491BA4"/>
    <w:rsid w:val="0049247B"/>
    <w:rsid w:val="00492636"/>
    <w:rsid w:val="0049330E"/>
    <w:rsid w:val="00494E5F"/>
    <w:rsid w:val="00495857"/>
    <w:rsid w:val="00495BBB"/>
    <w:rsid w:val="00495DC6"/>
    <w:rsid w:val="00495E0F"/>
    <w:rsid w:val="00496A39"/>
    <w:rsid w:val="004974F1"/>
    <w:rsid w:val="00497917"/>
    <w:rsid w:val="004A07DF"/>
    <w:rsid w:val="004A0B67"/>
    <w:rsid w:val="004A172B"/>
    <w:rsid w:val="004A1C59"/>
    <w:rsid w:val="004A2919"/>
    <w:rsid w:val="004A31F5"/>
    <w:rsid w:val="004A3585"/>
    <w:rsid w:val="004A3A3A"/>
    <w:rsid w:val="004A43A3"/>
    <w:rsid w:val="004A4EE2"/>
    <w:rsid w:val="004A4F44"/>
    <w:rsid w:val="004A58ED"/>
    <w:rsid w:val="004A5EC7"/>
    <w:rsid w:val="004A6426"/>
    <w:rsid w:val="004A645B"/>
    <w:rsid w:val="004A69AF"/>
    <w:rsid w:val="004A6DF0"/>
    <w:rsid w:val="004A71AF"/>
    <w:rsid w:val="004A754D"/>
    <w:rsid w:val="004A77A4"/>
    <w:rsid w:val="004A77DA"/>
    <w:rsid w:val="004A7F9B"/>
    <w:rsid w:val="004B0544"/>
    <w:rsid w:val="004B0CC4"/>
    <w:rsid w:val="004B0D46"/>
    <w:rsid w:val="004B245C"/>
    <w:rsid w:val="004B27CC"/>
    <w:rsid w:val="004B2B9B"/>
    <w:rsid w:val="004B2D8A"/>
    <w:rsid w:val="004B2E42"/>
    <w:rsid w:val="004B3495"/>
    <w:rsid w:val="004B393B"/>
    <w:rsid w:val="004B4C35"/>
    <w:rsid w:val="004B4CAA"/>
    <w:rsid w:val="004B566D"/>
    <w:rsid w:val="004B6E97"/>
    <w:rsid w:val="004B7981"/>
    <w:rsid w:val="004C038C"/>
    <w:rsid w:val="004C0AA9"/>
    <w:rsid w:val="004C21C7"/>
    <w:rsid w:val="004C2351"/>
    <w:rsid w:val="004C26D2"/>
    <w:rsid w:val="004C2A52"/>
    <w:rsid w:val="004C2DEC"/>
    <w:rsid w:val="004C43FE"/>
    <w:rsid w:val="004C4F67"/>
    <w:rsid w:val="004C5BC0"/>
    <w:rsid w:val="004C5D32"/>
    <w:rsid w:val="004C5EE9"/>
    <w:rsid w:val="004C5F13"/>
    <w:rsid w:val="004C6286"/>
    <w:rsid w:val="004C62A2"/>
    <w:rsid w:val="004C6EFD"/>
    <w:rsid w:val="004C734F"/>
    <w:rsid w:val="004C7976"/>
    <w:rsid w:val="004D0084"/>
    <w:rsid w:val="004D08ED"/>
    <w:rsid w:val="004D0CD3"/>
    <w:rsid w:val="004D127C"/>
    <w:rsid w:val="004D1AE0"/>
    <w:rsid w:val="004D23CB"/>
    <w:rsid w:val="004D25D8"/>
    <w:rsid w:val="004D268E"/>
    <w:rsid w:val="004D2939"/>
    <w:rsid w:val="004D330D"/>
    <w:rsid w:val="004D36E0"/>
    <w:rsid w:val="004D3AD9"/>
    <w:rsid w:val="004D3FA8"/>
    <w:rsid w:val="004D40F8"/>
    <w:rsid w:val="004D4B0A"/>
    <w:rsid w:val="004D4C8D"/>
    <w:rsid w:val="004D6ADC"/>
    <w:rsid w:val="004D7648"/>
    <w:rsid w:val="004E0C9B"/>
    <w:rsid w:val="004E0D54"/>
    <w:rsid w:val="004E0DEA"/>
    <w:rsid w:val="004E19B6"/>
    <w:rsid w:val="004E1E31"/>
    <w:rsid w:val="004E3ABF"/>
    <w:rsid w:val="004E3C34"/>
    <w:rsid w:val="004E3DFE"/>
    <w:rsid w:val="004E3FE4"/>
    <w:rsid w:val="004E4279"/>
    <w:rsid w:val="004E535F"/>
    <w:rsid w:val="004E6EBD"/>
    <w:rsid w:val="004F006A"/>
    <w:rsid w:val="004F0293"/>
    <w:rsid w:val="004F1B04"/>
    <w:rsid w:val="004F20F6"/>
    <w:rsid w:val="004F2BB3"/>
    <w:rsid w:val="004F2CA9"/>
    <w:rsid w:val="004F2FCB"/>
    <w:rsid w:val="004F3AAA"/>
    <w:rsid w:val="004F3AF6"/>
    <w:rsid w:val="004F3ECB"/>
    <w:rsid w:val="004F42E6"/>
    <w:rsid w:val="004F4AD6"/>
    <w:rsid w:val="004F4AD8"/>
    <w:rsid w:val="004F4CE1"/>
    <w:rsid w:val="004F4DF8"/>
    <w:rsid w:val="004F5664"/>
    <w:rsid w:val="004F5AFF"/>
    <w:rsid w:val="004F5F98"/>
    <w:rsid w:val="004F69E2"/>
    <w:rsid w:val="0050059E"/>
    <w:rsid w:val="00500F03"/>
    <w:rsid w:val="00501BD4"/>
    <w:rsid w:val="005025C6"/>
    <w:rsid w:val="005029F7"/>
    <w:rsid w:val="00502DEA"/>
    <w:rsid w:val="00503573"/>
    <w:rsid w:val="0050382F"/>
    <w:rsid w:val="0050426D"/>
    <w:rsid w:val="00504EC1"/>
    <w:rsid w:val="0050503F"/>
    <w:rsid w:val="0050566A"/>
    <w:rsid w:val="005062D6"/>
    <w:rsid w:val="005062D8"/>
    <w:rsid w:val="00506BF5"/>
    <w:rsid w:val="00506CAA"/>
    <w:rsid w:val="005078B1"/>
    <w:rsid w:val="00510634"/>
    <w:rsid w:val="00510CFA"/>
    <w:rsid w:val="00511711"/>
    <w:rsid w:val="00511A05"/>
    <w:rsid w:val="0051271D"/>
    <w:rsid w:val="00512789"/>
    <w:rsid w:val="00512F22"/>
    <w:rsid w:val="0051381A"/>
    <w:rsid w:val="00513E23"/>
    <w:rsid w:val="00513F7D"/>
    <w:rsid w:val="00513FBD"/>
    <w:rsid w:val="005142AA"/>
    <w:rsid w:val="005142FC"/>
    <w:rsid w:val="00514EB6"/>
    <w:rsid w:val="00514F0A"/>
    <w:rsid w:val="00515690"/>
    <w:rsid w:val="00515D81"/>
    <w:rsid w:val="00515DEC"/>
    <w:rsid w:val="00517120"/>
    <w:rsid w:val="00520851"/>
    <w:rsid w:val="00520EA6"/>
    <w:rsid w:val="0052163A"/>
    <w:rsid w:val="005227A8"/>
    <w:rsid w:val="00522FCB"/>
    <w:rsid w:val="00523CA0"/>
    <w:rsid w:val="00525079"/>
    <w:rsid w:val="005252C5"/>
    <w:rsid w:val="0052550C"/>
    <w:rsid w:val="00525A63"/>
    <w:rsid w:val="005260B3"/>
    <w:rsid w:val="005261C4"/>
    <w:rsid w:val="00526357"/>
    <w:rsid w:val="005268B3"/>
    <w:rsid w:val="00527DF6"/>
    <w:rsid w:val="0053058A"/>
    <w:rsid w:val="00530AE0"/>
    <w:rsid w:val="00531C01"/>
    <w:rsid w:val="00531F71"/>
    <w:rsid w:val="0053233F"/>
    <w:rsid w:val="00532423"/>
    <w:rsid w:val="00534D69"/>
    <w:rsid w:val="00534DE4"/>
    <w:rsid w:val="00535FDC"/>
    <w:rsid w:val="0053788C"/>
    <w:rsid w:val="00537916"/>
    <w:rsid w:val="00540104"/>
    <w:rsid w:val="0054016B"/>
    <w:rsid w:val="0054031F"/>
    <w:rsid w:val="00541A72"/>
    <w:rsid w:val="00542FE8"/>
    <w:rsid w:val="00543048"/>
    <w:rsid w:val="005432E6"/>
    <w:rsid w:val="0054348C"/>
    <w:rsid w:val="00543852"/>
    <w:rsid w:val="00543943"/>
    <w:rsid w:val="00543E32"/>
    <w:rsid w:val="00544680"/>
    <w:rsid w:val="0054526A"/>
    <w:rsid w:val="00545B99"/>
    <w:rsid w:val="00546030"/>
    <w:rsid w:val="005465F3"/>
    <w:rsid w:val="0054692D"/>
    <w:rsid w:val="00546D80"/>
    <w:rsid w:val="005470B6"/>
    <w:rsid w:val="005470F0"/>
    <w:rsid w:val="005472D4"/>
    <w:rsid w:val="00547833"/>
    <w:rsid w:val="00547F95"/>
    <w:rsid w:val="00550483"/>
    <w:rsid w:val="00550F35"/>
    <w:rsid w:val="005520D2"/>
    <w:rsid w:val="00552391"/>
    <w:rsid w:val="00552531"/>
    <w:rsid w:val="005526C0"/>
    <w:rsid w:val="005526E0"/>
    <w:rsid w:val="00552E40"/>
    <w:rsid w:val="005535C2"/>
    <w:rsid w:val="00553C19"/>
    <w:rsid w:val="0055457B"/>
    <w:rsid w:val="00554C3E"/>
    <w:rsid w:val="005558DA"/>
    <w:rsid w:val="00555AC1"/>
    <w:rsid w:val="00555BF3"/>
    <w:rsid w:val="005562D6"/>
    <w:rsid w:val="00557150"/>
    <w:rsid w:val="005574EF"/>
    <w:rsid w:val="00557747"/>
    <w:rsid w:val="00557991"/>
    <w:rsid w:val="00560A06"/>
    <w:rsid w:val="0056126A"/>
    <w:rsid w:val="0056131C"/>
    <w:rsid w:val="005617CB"/>
    <w:rsid w:val="00561B7B"/>
    <w:rsid w:val="00561EC4"/>
    <w:rsid w:val="00562AA9"/>
    <w:rsid w:val="00563171"/>
    <w:rsid w:val="00563500"/>
    <w:rsid w:val="0056357F"/>
    <w:rsid w:val="00563B10"/>
    <w:rsid w:val="00563E58"/>
    <w:rsid w:val="00564252"/>
    <w:rsid w:val="00565102"/>
    <w:rsid w:val="0056574E"/>
    <w:rsid w:val="0056684A"/>
    <w:rsid w:val="0056693C"/>
    <w:rsid w:val="005669AD"/>
    <w:rsid w:val="00567921"/>
    <w:rsid w:val="0057001A"/>
    <w:rsid w:val="005705ED"/>
    <w:rsid w:val="0057065C"/>
    <w:rsid w:val="00570C49"/>
    <w:rsid w:val="00570FD5"/>
    <w:rsid w:val="00571283"/>
    <w:rsid w:val="005712D5"/>
    <w:rsid w:val="00571B9A"/>
    <w:rsid w:val="00571C18"/>
    <w:rsid w:val="00571C1F"/>
    <w:rsid w:val="005721F5"/>
    <w:rsid w:val="0057246E"/>
    <w:rsid w:val="00572758"/>
    <w:rsid w:val="00572D7F"/>
    <w:rsid w:val="005740B5"/>
    <w:rsid w:val="0057575B"/>
    <w:rsid w:val="005758C0"/>
    <w:rsid w:val="0057623F"/>
    <w:rsid w:val="005765B7"/>
    <w:rsid w:val="00576A9C"/>
    <w:rsid w:val="00577401"/>
    <w:rsid w:val="00577648"/>
    <w:rsid w:val="005779C5"/>
    <w:rsid w:val="00580AEB"/>
    <w:rsid w:val="00581BEA"/>
    <w:rsid w:val="0058235F"/>
    <w:rsid w:val="00582764"/>
    <w:rsid w:val="00583188"/>
    <w:rsid w:val="005841A9"/>
    <w:rsid w:val="0058445A"/>
    <w:rsid w:val="00584879"/>
    <w:rsid w:val="00584F16"/>
    <w:rsid w:val="005850E2"/>
    <w:rsid w:val="005851C2"/>
    <w:rsid w:val="005857EE"/>
    <w:rsid w:val="005862E8"/>
    <w:rsid w:val="00586514"/>
    <w:rsid w:val="005866CE"/>
    <w:rsid w:val="00586898"/>
    <w:rsid w:val="005868B1"/>
    <w:rsid w:val="00586990"/>
    <w:rsid w:val="00586DD0"/>
    <w:rsid w:val="0059098B"/>
    <w:rsid w:val="00590C2D"/>
    <w:rsid w:val="00591196"/>
    <w:rsid w:val="005919A9"/>
    <w:rsid w:val="00591B1A"/>
    <w:rsid w:val="0059298A"/>
    <w:rsid w:val="00592A35"/>
    <w:rsid w:val="00592EB4"/>
    <w:rsid w:val="005932FE"/>
    <w:rsid w:val="005937B1"/>
    <w:rsid w:val="00593BC4"/>
    <w:rsid w:val="00594C2F"/>
    <w:rsid w:val="00594E3A"/>
    <w:rsid w:val="00594EDB"/>
    <w:rsid w:val="00595A09"/>
    <w:rsid w:val="005963AC"/>
    <w:rsid w:val="00596786"/>
    <w:rsid w:val="005968C9"/>
    <w:rsid w:val="00596B8F"/>
    <w:rsid w:val="00596CEC"/>
    <w:rsid w:val="00596FD3"/>
    <w:rsid w:val="0059703C"/>
    <w:rsid w:val="0059738E"/>
    <w:rsid w:val="0059758F"/>
    <w:rsid w:val="005A01F0"/>
    <w:rsid w:val="005A1088"/>
    <w:rsid w:val="005A162C"/>
    <w:rsid w:val="005A2C87"/>
    <w:rsid w:val="005A3041"/>
    <w:rsid w:val="005A4AD6"/>
    <w:rsid w:val="005A5856"/>
    <w:rsid w:val="005A59C2"/>
    <w:rsid w:val="005A6358"/>
    <w:rsid w:val="005A638A"/>
    <w:rsid w:val="005A66A8"/>
    <w:rsid w:val="005A6CF2"/>
    <w:rsid w:val="005A74F6"/>
    <w:rsid w:val="005B1363"/>
    <w:rsid w:val="005B13C1"/>
    <w:rsid w:val="005B1EE4"/>
    <w:rsid w:val="005B269F"/>
    <w:rsid w:val="005B281E"/>
    <w:rsid w:val="005B2E1E"/>
    <w:rsid w:val="005B314A"/>
    <w:rsid w:val="005B3406"/>
    <w:rsid w:val="005B3DAB"/>
    <w:rsid w:val="005B40F9"/>
    <w:rsid w:val="005B4918"/>
    <w:rsid w:val="005B4A26"/>
    <w:rsid w:val="005B6483"/>
    <w:rsid w:val="005B6BEB"/>
    <w:rsid w:val="005B6D45"/>
    <w:rsid w:val="005B7185"/>
    <w:rsid w:val="005B7BEE"/>
    <w:rsid w:val="005C07B4"/>
    <w:rsid w:val="005C156F"/>
    <w:rsid w:val="005C1FB7"/>
    <w:rsid w:val="005C207D"/>
    <w:rsid w:val="005C35F9"/>
    <w:rsid w:val="005C3858"/>
    <w:rsid w:val="005C49E5"/>
    <w:rsid w:val="005C4AB4"/>
    <w:rsid w:val="005C4EFE"/>
    <w:rsid w:val="005C5217"/>
    <w:rsid w:val="005C5E3C"/>
    <w:rsid w:val="005C651B"/>
    <w:rsid w:val="005C657E"/>
    <w:rsid w:val="005C722C"/>
    <w:rsid w:val="005C73B7"/>
    <w:rsid w:val="005C7DF0"/>
    <w:rsid w:val="005C7E51"/>
    <w:rsid w:val="005D0149"/>
    <w:rsid w:val="005D06FD"/>
    <w:rsid w:val="005D0A10"/>
    <w:rsid w:val="005D0C58"/>
    <w:rsid w:val="005D0D87"/>
    <w:rsid w:val="005D0D90"/>
    <w:rsid w:val="005D120E"/>
    <w:rsid w:val="005D1248"/>
    <w:rsid w:val="005D18D2"/>
    <w:rsid w:val="005D1BE7"/>
    <w:rsid w:val="005D23E8"/>
    <w:rsid w:val="005D2DD0"/>
    <w:rsid w:val="005D2DE1"/>
    <w:rsid w:val="005D3347"/>
    <w:rsid w:val="005D4C13"/>
    <w:rsid w:val="005D5ACD"/>
    <w:rsid w:val="005D5E23"/>
    <w:rsid w:val="005D6115"/>
    <w:rsid w:val="005D61B4"/>
    <w:rsid w:val="005D64FA"/>
    <w:rsid w:val="005D6529"/>
    <w:rsid w:val="005D6E89"/>
    <w:rsid w:val="005D6F35"/>
    <w:rsid w:val="005D6FA2"/>
    <w:rsid w:val="005D7834"/>
    <w:rsid w:val="005D7B52"/>
    <w:rsid w:val="005E0647"/>
    <w:rsid w:val="005E0672"/>
    <w:rsid w:val="005E0D15"/>
    <w:rsid w:val="005E1257"/>
    <w:rsid w:val="005E1444"/>
    <w:rsid w:val="005E183A"/>
    <w:rsid w:val="005E23CE"/>
    <w:rsid w:val="005E284D"/>
    <w:rsid w:val="005E3AEE"/>
    <w:rsid w:val="005E3FED"/>
    <w:rsid w:val="005E412B"/>
    <w:rsid w:val="005E432B"/>
    <w:rsid w:val="005E44B6"/>
    <w:rsid w:val="005E5AB9"/>
    <w:rsid w:val="005E5C23"/>
    <w:rsid w:val="005E70AF"/>
    <w:rsid w:val="005E7115"/>
    <w:rsid w:val="005E71B2"/>
    <w:rsid w:val="005E7B69"/>
    <w:rsid w:val="005F071D"/>
    <w:rsid w:val="005F1FF8"/>
    <w:rsid w:val="005F20C2"/>
    <w:rsid w:val="005F234D"/>
    <w:rsid w:val="005F42C3"/>
    <w:rsid w:val="005F4908"/>
    <w:rsid w:val="005F4C44"/>
    <w:rsid w:val="005F52E2"/>
    <w:rsid w:val="005F5415"/>
    <w:rsid w:val="005F5427"/>
    <w:rsid w:val="005F64B4"/>
    <w:rsid w:val="005F6C59"/>
    <w:rsid w:val="005F77F3"/>
    <w:rsid w:val="005F7B4D"/>
    <w:rsid w:val="006001C6"/>
    <w:rsid w:val="006008CF"/>
    <w:rsid w:val="006008E8"/>
    <w:rsid w:val="0060132E"/>
    <w:rsid w:val="00601B4D"/>
    <w:rsid w:val="00601DF8"/>
    <w:rsid w:val="00601E80"/>
    <w:rsid w:val="00602112"/>
    <w:rsid w:val="006024E7"/>
    <w:rsid w:val="006033D0"/>
    <w:rsid w:val="006034EE"/>
    <w:rsid w:val="00603EF5"/>
    <w:rsid w:val="00604CCF"/>
    <w:rsid w:val="006054FC"/>
    <w:rsid w:val="00605E05"/>
    <w:rsid w:val="006072BE"/>
    <w:rsid w:val="00607728"/>
    <w:rsid w:val="006079E3"/>
    <w:rsid w:val="0061013D"/>
    <w:rsid w:val="0061032D"/>
    <w:rsid w:val="0061065D"/>
    <w:rsid w:val="00611383"/>
    <w:rsid w:val="00611539"/>
    <w:rsid w:val="00613C6A"/>
    <w:rsid w:val="00614B12"/>
    <w:rsid w:val="00614FFC"/>
    <w:rsid w:val="00615A9C"/>
    <w:rsid w:val="00616A26"/>
    <w:rsid w:val="00620B96"/>
    <w:rsid w:val="00621427"/>
    <w:rsid w:val="00621BB7"/>
    <w:rsid w:val="00621E79"/>
    <w:rsid w:val="00621FA9"/>
    <w:rsid w:val="00622690"/>
    <w:rsid w:val="006227A3"/>
    <w:rsid w:val="00622ADC"/>
    <w:rsid w:val="00623464"/>
    <w:rsid w:val="006235A4"/>
    <w:rsid w:val="00623A6B"/>
    <w:rsid w:val="00623ACF"/>
    <w:rsid w:val="00623C68"/>
    <w:rsid w:val="00623D8E"/>
    <w:rsid w:val="00623DCA"/>
    <w:rsid w:val="0062476F"/>
    <w:rsid w:val="00624790"/>
    <w:rsid w:val="006249BE"/>
    <w:rsid w:val="00624AA6"/>
    <w:rsid w:val="00625E56"/>
    <w:rsid w:val="00625EC4"/>
    <w:rsid w:val="00625F38"/>
    <w:rsid w:val="00625F8E"/>
    <w:rsid w:val="00626056"/>
    <w:rsid w:val="00627F8C"/>
    <w:rsid w:val="00627FC5"/>
    <w:rsid w:val="0063066D"/>
    <w:rsid w:val="00631323"/>
    <w:rsid w:val="00631CE6"/>
    <w:rsid w:val="00632692"/>
    <w:rsid w:val="00632AFA"/>
    <w:rsid w:val="006336E9"/>
    <w:rsid w:val="00633BD5"/>
    <w:rsid w:val="00633EA8"/>
    <w:rsid w:val="00634221"/>
    <w:rsid w:val="006348BC"/>
    <w:rsid w:val="00634E25"/>
    <w:rsid w:val="006355FB"/>
    <w:rsid w:val="00635695"/>
    <w:rsid w:val="00635D2F"/>
    <w:rsid w:val="00635DF5"/>
    <w:rsid w:val="0063628D"/>
    <w:rsid w:val="006369C5"/>
    <w:rsid w:val="006374E2"/>
    <w:rsid w:val="0063766C"/>
    <w:rsid w:val="006403EC"/>
    <w:rsid w:val="006412DA"/>
    <w:rsid w:val="00641437"/>
    <w:rsid w:val="00641651"/>
    <w:rsid w:val="00641FE9"/>
    <w:rsid w:val="006426D5"/>
    <w:rsid w:val="006431D8"/>
    <w:rsid w:val="0064376F"/>
    <w:rsid w:val="006437A0"/>
    <w:rsid w:val="00643CC4"/>
    <w:rsid w:val="00643F73"/>
    <w:rsid w:val="00644A67"/>
    <w:rsid w:val="00645BD3"/>
    <w:rsid w:val="00646036"/>
    <w:rsid w:val="006463D7"/>
    <w:rsid w:val="006465EE"/>
    <w:rsid w:val="00646EF6"/>
    <w:rsid w:val="006472A4"/>
    <w:rsid w:val="006474AB"/>
    <w:rsid w:val="0064766A"/>
    <w:rsid w:val="00650ACA"/>
    <w:rsid w:val="006521C6"/>
    <w:rsid w:val="00653227"/>
    <w:rsid w:val="00653FD7"/>
    <w:rsid w:val="00654564"/>
    <w:rsid w:val="006550C4"/>
    <w:rsid w:val="00655588"/>
    <w:rsid w:val="006560DB"/>
    <w:rsid w:val="006562A1"/>
    <w:rsid w:val="00656DDB"/>
    <w:rsid w:val="00656FF1"/>
    <w:rsid w:val="0065770C"/>
    <w:rsid w:val="00657D7D"/>
    <w:rsid w:val="00657FCA"/>
    <w:rsid w:val="00660377"/>
    <w:rsid w:val="0066040F"/>
    <w:rsid w:val="00660AFC"/>
    <w:rsid w:val="00660D87"/>
    <w:rsid w:val="00660E74"/>
    <w:rsid w:val="006618E1"/>
    <w:rsid w:val="006620EB"/>
    <w:rsid w:val="00662901"/>
    <w:rsid w:val="0066294A"/>
    <w:rsid w:val="00662FC1"/>
    <w:rsid w:val="00663A2A"/>
    <w:rsid w:val="00663A8C"/>
    <w:rsid w:val="00663F1F"/>
    <w:rsid w:val="00664021"/>
    <w:rsid w:val="0066465E"/>
    <w:rsid w:val="006649BF"/>
    <w:rsid w:val="006657E4"/>
    <w:rsid w:val="00665BE6"/>
    <w:rsid w:val="006664C8"/>
    <w:rsid w:val="00666A7F"/>
    <w:rsid w:val="00666B60"/>
    <w:rsid w:val="00666D47"/>
    <w:rsid w:val="00667B99"/>
    <w:rsid w:val="00667D08"/>
    <w:rsid w:val="006702B2"/>
    <w:rsid w:val="00670342"/>
    <w:rsid w:val="00670E7F"/>
    <w:rsid w:val="006733C1"/>
    <w:rsid w:val="006737F5"/>
    <w:rsid w:val="006743D5"/>
    <w:rsid w:val="0067445A"/>
    <w:rsid w:val="006754DB"/>
    <w:rsid w:val="00675576"/>
    <w:rsid w:val="006764DB"/>
    <w:rsid w:val="00676CD0"/>
    <w:rsid w:val="00680229"/>
    <w:rsid w:val="006813B4"/>
    <w:rsid w:val="006819FD"/>
    <w:rsid w:val="0068296B"/>
    <w:rsid w:val="00682C36"/>
    <w:rsid w:val="0068310A"/>
    <w:rsid w:val="0068319D"/>
    <w:rsid w:val="006832C9"/>
    <w:rsid w:val="006835B8"/>
    <w:rsid w:val="00683918"/>
    <w:rsid w:val="00683A50"/>
    <w:rsid w:val="00683A7B"/>
    <w:rsid w:val="006842AA"/>
    <w:rsid w:val="006846E0"/>
    <w:rsid w:val="00685523"/>
    <w:rsid w:val="006863C4"/>
    <w:rsid w:val="00686D55"/>
    <w:rsid w:val="00690596"/>
    <w:rsid w:val="006905CF"/>
    <w:rsid w:val="00690D46"/>
    <w:rsid w:val="00690FAC"/>
    <w:rsid w:val="0069120F"/>
    <w:rsid w:val="0069199D"/>
    <w:rsid w:val="00691D38"/>
    <w:rsid w:val="00692008"/>
    <w:rsid w:val="0069256C"/>
    <w:rsid w:val="00692B43"/>
    <w:rsid w:val="00693262"/>
    <w:rsid w:val="0069369A"/>
    <w:rsid w:val="006950DB"/>
    <w:rsid w:val="006952FA"/>
    <w:rsid w:val="006960B8"/>
    <w:rsid w:val="006969C8"/>
    <w:rsid w:val="00697CAB"/>
    <w:rsid w:val="006A082A"/>
    <w:rsid w:val="006A0842"/>
    <w:rsid w:val="006A1354"/>
    <w:rsid w:val="006A1840"/>
    <w:rsid w:val="006A1AF9"/>
    <w:rsid w:val="006A1E1B"/>
    <w:rsid w:val="006A1F6A"/>
    <w:rsid w:val="006A1FC6"/>
    <w:rsid w:val="006A2148"/>
    <w:rsid w:val="006A30BF"/>
    <w:rsid w:val="006A3D94"/>
    <w:rsid w:val="006A4171"/>
    <w:rsid w:val="006A46DE"/>
    <w:rsid w:val="006A5922"/>
    <w:rsid w:val="006A6656"/>
    <w:rsid w:val="006A73F3"/>
    <w:rsid w:val="006B0169"/>
    <w:rsid w:val="006B0501"/>
    <w:rsid w:val="006B063C"/>
    <w:rsid w:val="006B0D2D"/>
    <w:rsid w:val="006B19A2"/>
    <w:rsid w:val="006B19CD"/>
    <w:rsid w:val="006B219A"/>
    <w:rsid w:val="006B2A2C"/>
    <w:rsid w:val="006B38AF"/>
    <w:rsid w:val="006B4846"/>
    <w:rsid w:val="006B51EE"/>
    <w:rsid w:val="006B5531"/>
    <w:rsid w:val="006B6398"/>
    <w:rsid w:val="006B651C"/>
    <w:rsid w:val="006B7E2D"/>
    <w:rsid w:val="006C08B4"/>
    <w:rsid w:val="006C2071"/>
    <w:rsid w:val="006C2193"/>
    <w:rsid w:val="006C2EA1"/>
    <w:rsid w:val="006C31A4"/>
    <w:rsid w:val="006C4245"/>
    <w:rsid w:val="006C4353"/>
    <w:rsid w:val="006C498D"/>
    <w:rsid w:val="006C64ED"/>
    <w:rsid w:val="006C6929"/>
    <w:rsid w:val="006C6C13"/>
    <w:rsid w:val="006C74F4"/>
    <w:rsid w:val="006D017F"/>
    <w:rsid w:val="006D09E4"/>
    <w:rsid w:val="006D0B31"/>
    <w:rsid w:val="006D2AD1"/>
    <w:rsid w:val="006D2BC9"/>
    <w:rsid w:val="006D3A4D"/>
    <w:rsid w:val="006D43E5"/>
    <w:rsid w:val="006D4B4F"/>
    <w:rsid w:val="006D4C8F"/>
    <w:rsid w:val="006D4DA9"/>
    <w:rsid w:val="006D5217"/>
    <w:rsid w:val="006D5417"/>
    <w:rsid w:val="006D5838"/>
    <w:rsid w:val="006D652E"/>
    <w:rsid w:val="006D65D3"/>
    <w:rsid w:val="006D66F0"/>
    <w:rsid w:val="006D6ABA"/>
    <w:rsid w:val="006D6D41"/>
    <w:rsid w:val="006D706B"/>
    <w:rsid w:val="006D7D39"/>
    <w:rsid w:val="006D7ED0"/>
    <w:rsid w:val="006E0346"/>
    <w:rsid w:val="006E1180"/>
    <w:rsid w:val="006E1B3A"/>
    <w:rsid w:val="006E1DA0"/>
    <w:rsid w:val="006E2158"/>
    <w:rsid w:val="006E33B0"/>
    <w:rsid w:val="006E3684"/>
    <w:rsid w:val="006E3837"/>
    <w:rsid w:val="006E4029"/>
    <w:rsid w:val="006E423B"/>
    <w:rsid w:val="006E4851"/>
    <w:rsid w:val="006E4C1E"/>
    <w:rsid w:val="006E56BD"/>
    <w:rsid w:val="006E7036"/>
    <w:rsid w:val="006F0095"/>
    <w:rsid w:val="006F095F"/>
    <w:rsid w:val="006F1247"/>
    <w:rsid w:val="006F1268"/>
    <w:rsid w:val="006F16CE"/>
    <w:rsid w:val="006F1724"/>
    <w:rsid w:val="006F2723"/>
    <w:rsid w:val="006F284C"/>
    <w:rsid w:val="006F29A0"/>
    <w:rsid w:val="006F2CBD"/>
    <w:rsid w:val="006F35A3"/>
    <w:rsid w:val="006F3749"/>
    <w:rsid w:val="006F38BD"/>
    <w:rsid w:val="006F38CA"/>
    <w:rsid w:val="006F48D8"/>
    <w:rsid w:val="006F531B"/>
    <w:rsid w:val="006F57AA"/>
    <w:rsid w:val="006F57FA"/>
    <w:rsid w:val="006F5FA3"/>
    <w:rsid w:val="006F6A10"/>
    <w:rsid w:val="006F6BDC"/>
    <w:rsid w:val="006F6C30"/>
    <w:rsid w:val="007005B6"/>
    <w:rsid w:val="00700C91"/>
    <w:rsid w:val="00700CF4"/>
    <w:rsid w:val="00701414"/>
    <w:rsid w:val="00701763"/>
    <w:rsid w:val="00702749"/>
    <w:rsid w:val="0070292F"/>
    <w:rsid w:val="007029A4"/>
    <w:rsid w:val="00702BFE"/>
    <w:rsid w:val="00703267"/>
    <w:rsid w:val="00703889"/>
    <w:rsid w:val="00703C8F"/>
    <w:rsid w:val="007043E1"/>
    <w:rsid w:val="00706319"/>
    <w:rsid w:val="0070733D"/>
    <w:rsid w:val="00707752"/>
    <w:rsid w:val="00707A75"/>
    <w:rsid w:val="00707AE6"/>
    <w:rsid w:val="007102C3"/>
    <w:rsid w:val="007108FF"/>
    <w:rsid w:val="00710F77"/>
    <w:rsid w:val="00711713"/>
    <w:rsid w:val="00711BFC"/>
    <w:rsid w:val="00711F14"/>
    <w:rsid w:val="00712248"/>
    <w:rsid w:val="00713040"/>
    <w:rsid w:val="00713574"/>
    <w:rsid w:val="007136AF"/>
    <w:rsid w:val="00714504"/>
    <w:rsid w:val="00714604"/>
    <w:rsid w:val="00715A27"/>
    <w:rsid w:val="00715AD5"/>
    <w:rsid w:val="007168A6"/>
    <w:rsid w:val="00716E6C"/>
    <w:rsid w:val="00716F4D"/>
    <w:rsid w:val="007170D0"/>
    <w:rsid w:val="007170D5"/>
    <w:rsid w:val="0071750F"/>
    <w:rsid w:val="00717F3D"/>
    <w:rsid w:val="00720092"/>
    <w:rsid w:val="00720D83"/>
    <w:rsid w:val="007210A0"/>
    <w:rsid w:val="00721231"/>
    <w:rsid w:val="0072123F"/>
    <w:rsid w:val="007214B6"/>
    <w:rsid w:val="007218EA"/>
    <w:rsid w:val="00721A9C"/>
    <w:rsid w:val="00721C82"/>
    <w:rsid w:val="007221BF"/>
    <w:rsid w:val="0072326D"/>
    <w:rsid w:val="00724C0D"/>
    <w:rsid w:val="00724D9E"/>
    <w:rsid w:val="007260A8"/>
    <w:rsid w:val="00726487"/>
    <w:rsid w:val="00726620"/>
    <w:rsid w:val="007267DE"/>
    <w:rsid w:val="00726A30"/>
    <w:rsid w:val="0072755C"/>
    <w:rsid w:val="007279CC"/>
    <w:rsid w:val="00727C7E"/>
    <w:rsid w:val="00730164"/>
    <w:rsid w:val="0073097F"/>
    <w:rsid w:val="00730C41"/>
    <w:rsid w:val="0073191A"/>
    <w:rsid w:val="00731972"/>
    <w:rsid w:val="00732618"/>
    <w:rsid w:val="007329A2"/>
    <w:rsid w:val="007338AE"/>
    <w:rsid w:val="0073456F"/>
    <w:rsid w:val="00734DBF"/>
    <w:rsid w:val="00735233"/>
    <w:rsid w:val="0073573C"/>
    <w:rsid w:val="007357BF"/>
    <w:rsid w:val="00735C8A"/>
    <w:rsid w:val="00736BE5"/>
    <w:rsid w:val="00736EDA"/>
    <w:rsid w:val="00736FDD"/>
    <w:rsid w:val="00737B49"/>
    <w:rsid w:val="007401DF"/>
    <w:rsid w:val="007404DA"/>
    <w:rsid w:val="00740568"/>
    <w:rsid w:val="00740822"/>
    <w:rsid w:val="00741037"/>
    <w:rsid w:val="00742398"/>
    <w:rsid w:val="00742A24"/>
    <w:rsid w:val="00743677"/>
    <w:rsid w:val="0074368E"/>
    <w:rsid w:val="00744828"/>
    <w:rsid w:val="007450B7"/>
    <w:rsid w:val="007454DE"/>
    <w:rsid w:val="0074574D"/>
    <w:rsid w:val="00746969"/>
    <w:rsid w:val="00747FC5"/>
    <w:rsid w:val="00750965"/>
    <w:rsid w:val="00750ACB"/>
    <w:rsid w:val="007531EB"/>
    <w:rsid w:val="007533E0"/>
    <w:rsid w:val="00753949"/>
    <w:rsid w:val="00753E00"/>
    <w:rsid w:val="00753EC1"/>
    <w:rsid w:val="00754947"/>
    <w:rsid w:val="00754ABE"/>
    <w:rsid w:val="00754CF1"/>
    <w:rsid w:val="00754DEA"/>
    <w:rsid w:val="0075524C"/>
    <w:rsid w:val="00755A9D"/>
    <w:rsid w:val="00755F32"/>
    <w:rsid w:val="00755F84"/>
    <w:rsid w:val="0075746D"/>
    <w:rsid w:val="007574C1"/>
    <w:rsid w:val="00757586"/>
    <w:rsid w:val="00757CA3"/>
    <w:rsid w:val="00760278"/>
    <w:rsid w:val="007610A0"/>
    <w:rsid w:val="0076247F"/>
    <w:rsid w:val="00762589"/>
    <w:rsid w:val="00762B7E"/>
    <w:rsid w:val="00762BD4"/>
    <w:rsid w:val="007635B7"/>
    <w:rsid w:val="00763822"/>
    <w:rsid w:val="007640AA"/>
    <w:rsid w:val="007643A7"/>
    <w:rsid w:val="0076481E"/>
    <w:rsid w:val="00764833"/>
    <w:rsid w:val="007653A2"/>
    <w:rsid w:val="0076540A"/>
    <w:rsid w:val="00765C87"/>
    <w:rsid w:val="00765D94"/>
    <w:rsid w:val="00765E7F"/>
    <w:rsid w:val="00765F44"/>
    <w:rsid w:val="007664EA"/>
    <w:rsid w:val="00766997"/>
    <w:rsid w:val="00766C94"/>
    <w:rsid w:val="00767880"/>
    <w:rsid w:val="007679C7"/>
    <w:rsid w:val="00767EE9"/>
    <w:rsid w:val="00770684"/>
    <w:rsid w:val="007714D1"/>
    <w:rsid w:val="007718AD"/>
    <w:rsid w:val="00771B3C"/>
    <w:rsid w:val="00771C89"/>
    <w:rsid w:val="00772A7D"/>
    <w:rsid w:val="007733AD"/>
    <w:rsid w:val="00773BE6"/>
    <w:rsid w:val="00773F1C"/>
    <w:rsid w:val="00773F33"/>
    <w:rsid w:val="007754EB"/>
    <w:rsid w:val="00775523"/>
    <w:rsid w:val="007756E4"/>
    <w:rsid w:val="00775884"/>
    <w:rsid w:val="00776154"/>
    <w:rsid w:val="00776BB6"/>
    <w:rsid w:val="00776F78"/>
    <w:rsid w:val="00776F99"/>
    <w:rsid w:val="00777144"/>
    <w:rsid w:val="00777762"/>
    <w:rsid w:val="007805DB"/>
    <w:rsid w:val="00781F00"/>
    <w:rsid w:val="007820EC"/>
    <w:rsid w:val="007830FC"/>
    <w:rsid w:val="00783387"/>
    <w:rsid w:val="00784FC3"/>
    <w:rsid w:val="007854C3"/>
    <w:rsid w:val="00785F61"/>
    <w:rsid w:val="00786E7D"/>
    <w:rsid w:val="00790803"/>
    <w:rsid w:val="00790C91"/>
    <w:rsid w:val="007911CF"/>
    <w:rsid w:val="00791328"/>
    <w:rsid w:val="007922FF"/>
    <w:rsid w:val="0079247A"/>
    <w:rsid w:val="007928B9"/>
    <w:rsid w:val="00794121"/>
    <w:rsid w:val="00794124"/>
    <w:rsid w:val="0079499A"/>
    <w:rsid w:val="00794D20"/>
    <w:rsid w:val="00794F6C"/>
    <w:rsid w:val="00794F82"/>
    <w:rsid w:val="007950D6"/>
    <w:rsid w:val="00795427"/>
    <w:rsid w:val="00795A85"/>
    <w:rsid w:val="00796024"/>
    <w:rsid w:val="0079688E"/>
    <w:rsid w:val="007A1D09"/>
    <w:rsid w:val="007A308F"/>
    <w:rsid w:val="007A40BA"/>
    <w:rsid w:val="007A49BA"/>
    <w:rsid w:val="007A49C6"/>
    <w:rsid w:val="007A4C7D"/>
    <w:rsid w:val="007A7204"/>
    <w:rsid w:val="007A743D"/>
    <w:rsid w:val="007A7DCB"/>
    <w:rsid w:val="007B2714"/>
    <w:rsid w:val="007B3071"/>
    <w:rsid w:val="007B348B"/>
    <w:rsid w:val="007B3C99"/>
    <w:rsid w:val="007B3FF2"/>
    <w:rsid w:val="007B4FF8"/>
    <w:rsid w:val="007B52C8"/>
    <w:rsid w:val="007B535E"/>
    <w:rsid w:val="007B548C"/>
    <w:rsid w:val="007B59B2"/>
    <w:rsid w:val="007B68D5"/>
    <w:rsid w:val="007B6972"/>
    <w:rsid w:val="007B6D85"/>
    <w:rsid w:val="007B7B2A"/>
    <w:rsid w:val="007B7F11"/>
    <w:rsid w:val="007C0090"/>
    <w:rsid w:val="007C053A"/>
    <w:rsid w:val="007C0684"/>
    <w:rsid w:val="007C0970"/>
    <w:rsid w:val="007C103A"/>
    <w:rsid w:val="007C159C"/>
    <w:rsid w:val="007C196C"/>
    <w:rsid w:val="007C1CBE"/>
    <w:rsid w:val="007C2724"/>
    <w:rsid w:val="007C2737"/>
    <w:rsid w:val="007C29DE"/>
    <w:rsid w:val="007C300E"/>
    <w:rsid w:val="007C4C28"/>
    <w:rsid w:val="007C4C95"/>
    <w:rsid w:val="007C5EF0"/>
    <w:rsid w:val="007C6192"/>
    <w:rsid w:val="007C619A"/>
    <w:rsid w:val="007C714A"/>
    <w:rsid w:val="007D0C4A"/>
    <w:rsid w:val="007D0FDC"/>
    <w:rsid w:val="007D1AB4"/>
    <w:rsid w:val="007D373E"/>
    <w:rsid w:val="007D564C"/>
    <w:rsid w:val="007D6370"/>
    <w:rsid w:val="007D6AF0"/>
    <w:rsid w:val="007D73DA"/>
    <w:rsid w:val="007D7D24"/>
    <w:rsid w:val="007E0560"/>
    <w:rsid w:val="007E0FE5"/>
    <w:rsid w:val="007E1975"/>
    <w:rsid w:val="007E1BE6"/>
    <w:rsid w:val="007E1CD0"/>
    <w:rsid w:val="007E2007"/>
    <w:rsid w:val="007E258B"/>
    <w:rsid w:val="007E296F"/>
    <w:rsid w:val="007E2E1F"/>
    <w:rsid w:val="007E3270"/>
    <w:rsid w:val="007E3DB8"/>
    <w:rsid w:val="007E4571"/>
    <w:rsid w:val="007E4781"/>
    <w:rsid w:val="007E47D6"/>
    <w:rsid w:val="007E51D3"/>
    <w:rsid w:val="007E5612"/>
    <w:rsid w:val="007E57B4"/>
    <w:rsid w:val="007E5F9C"/>
    <w:rsid w:val="007E6602"/>
    <w:rsid w:val="007E73FC"/>
    <w:rsid w:val="007E7A0F"/>
    <w:rsid w:val="007F0432"/>
    <w:rsid w:val="007F05A4"/>
    <w:rsid w:val="007F05B0"/>
    <w:rsid w:val="007F07C2"/>
    <w:rsid w:val="007F10CA"/>
    <w:rsid w:val="007F1C2D"/>
    <w:rsid w:val="007F2045"/>
    <w:rsid w:val="007F229D"/>
    <w:rsid w:val="007F3BAF"/>
    <w:rsid w:val="007F49DB"/>
    <w:rsid w:val="007F4B7E"/>
    <w:rsid w:val="007F4D03"/>
    <w:rsid w:val="007F506B"/>
    <w:rsid w:val="007F50AD"/>
    <w:rsid w:val="007F50B8"/>
    <w:rsid w:val="007F5736"/>
    <w:rsid w:val="007F5A1D"/>
    <w:rsid w:val="007F5A57"/>
    <w:rsid w:val="007F6768"/>
    <w:rsid w:val="007F6B73"/>
    <w:rsid w:val="007F7056"/>
    <w:rsid w:val="007F758F"/>
    <w:rsid w:val="007F77A7"/>
    <w:rsid w:val="008002D8"/>
    <w:rsid w:val="0080103B"/>
    <w:rsid w:val="0080187D"/>
    <w:rsid w:val="00801D98"/>
    <w:rsid w:val="00802274"/>
    <w:rsid w:val="00802A98"/>
    <w:rsid w:val="00803055"/>
    <w:rsid w:val="00803436"/>
    <w:rsid w:val="00803830"/>
    <w:rsid w:val="008041F6"/>
    <w:rsid w:val="008053EE"/>
    <w:rsid w:val="0080561B"/>
    <w:rsid w:val="0080564B"/>
    <w:rsid w:val="00806095"/>
    <w:rsid w:val="00806C91"/>
    <w:rsid w:val="0080712E"/>
    <w:rsid w:val="00807871"/>
    <w:rsid w:val="008079C7"/>
    <w:rsid w:val="00807FD8"/>
    <w:rsid w:val="00810167"/>
    <w:rsid w:val="00810C1E"/>
    <w:rsid w:val="00810F84"/>
    <w:rsid w:val="0081100B"/>
    <w:rsid w:val="00811259"/>
    <w:rsid w:val="00812DC9"/>
    <w:rsid w:val="00812FF8"/>
    <w:rsid w:val="00813048"/>
    <w:rsid w:val="008131EE"/>
    <w:rsid w:val="00813ECF"/>
    <w:rsid w:val="00814A14"/>
    <w:rsid w:val="00815426"/>
    <w:rsid w:val="00815F6A"/>
    <w:rsid w:val="0081618C"/>
    <w:rsid w:val="008164F7"/>
    <w:rsid w:val="00816F70"/>
    <w:rsid w:val="00817054"/>
    <w:rsid w:val="0081705F"/>
    <w:rsid w:val="008177A2"/>
    <w:rsid w:val="0081785A"/>
    <w:rsid w:val="00817929"/>
    <w:rsid w:val="00820233"/>
    <w:rsid w:val="008204F5"/>
    <w:rsid w:val="008205FF"/>
    <w:rsid w:val="0082180D"/>
    <w:rsid w:val="00821ED6"/>
    <w:rsid w:val="008223A0"/>
    <w:rsid w:val="00822C1E"/>
    <w:rsid w:val="00822DEB"/>
    <w:rsid w:val="00823293"/>
    <w:rsid w:val="00824506"/>
    <w:rsid w:val="0082457B"/>
    <w:rsid w:val="00824EA9"/>
    <w:rsid w:val="0082653F"/>
    <w:rsid w:val="00826596"/>
    <w:rsid w:val="008266E5"/>
    <w:rsid w:val="008271E3"/>
    <w:rsid w:val="008314DC"/>
    <w:rsid w:val="008316DD"/>
    <w:rsid w:val="008328EE"/>
    <w:rsid w:val="0083379D"/>
    <w:rsid w:val="00833F64"/>
    <w:rsid w:val="008347A9"/>
    <w:rsid w:val="008352CD"/>
    <w:rsid w:val="008359E9"/>
    <w:rsid w:val="00836414"/>
    <w:rsid w:val="008366DC"/>
    <w:rsid w:val="00836A82"/>
    <w:rsid w:val="00837732"/>
    <w:rsid w:val="00840668"/>
    <w:rsid w:val="0084122E"/>
    <w:rsid w:val="0084167F"/>
    <w:rsid w:val="00841782"/>
    <w:rsid w:val="008419A8"/>
    <w:rsid w:val="00841D98"/>
    <w:rsid w:val="00841EE6"/>
    <w:rsid w:val="008422B5"/>
    <w:rsid w:val="008426CD"/>
    <w:rsid w:val="00842781"/>
    <w:rsid w:val="00842EE3"/>
    <w:rsid w:val="0084328A"/>
    <w:rsid w:val="00843320"/>
    <w:rsid w:val="008436ED"/>
    <w:rsid w:val="00843EB3"/>
    <w:rsid w:val="00844163"/>
    <w:rsid w:val="008442AA"/>
    <w:rsid w:val="008448FE"/>
    <w:rsid w:val="00844F73"/>
    <w:rsid w:val="00845143"/>
    <w:rsid w:val="0084538F"/>
    <w:rsid w:val="0084575C"/>
    <w:rsid w:val="008458B7"/>
    <w:rsid w:val="00845943"/>
    <w:rsid w:val="00845F54"/>
    <w:rsid w:val="00846D21"/>
    <w:rsid w:val="0084700D"/>
    <w:rsid w:val="00847884"/>
    <w:rsid w:val="0085066B"/>
    <w:rsid w:val="00850891"/>
    <w:rsid w:val="0085092E"/>
    <w:rsid w:val="008515DB"/>
    <w:rsid w:val="00851605"/>
    <w:rsid w:val="00851D28"/>
    <w:rsid w:val="00851D3E"/>
    <w:rsid w:val="00851D41"/>
    <w:rsid w:val="00852A1D"/>
    <w:rsid w:val="00852DA7"/>
    <w:rsid w:val="00853049"/>
    <w:rsid w:val="00853E2A"/>
    <w:rsid w:val="00855143"/>
    <w:rsid w:val="00855868"/>
    <w:rsid w:val="00856EAC"/>
    <w:rsid w:val="0085700F"/>
    <w:rsid w:val="008571C4"/>
    <w:rsid w:val="00857A2D"/>
    <w:rsid w:val="00857D1A"/>
    <w:rsid w:val="00860555"/>
    <w:rsid w:val="00860857"/>
    <w:rsid w:val="00860953"/>
    <w:rsid w:val="00860C74"/>
    <w:rsid w:val="008626EA"/>
    <w:rsid w:val="0086278F"/>
    <w:rsid w:val="008633BE"/>
    <w:rsid w:val="008648CB"/>
    <w:rsid w:val="00864C7D"/>
    <w:rsid w:val="00865707"/>
    <w:rsid w:val="008658F3"/>
    <w:rsid w:val="00865D7A"/>
    <w:rsid w:val="00865DA8"/>
    <w:rsid w:val="0086646D"/>
    <w:rsid w:val="008672C1"/>
    <w:rsid w:val="00867300"/>
    <w:rsid w:val="0086744F"/>
    <w:rsid w:val="00867B01"/>
    <w:rsid w:val="00867C91"/>
    <w:rsid w:val="008703B3"/>
    <w:rsid w:val="008711BD"/>
    <w:rsid w:val="00871301"/>
    <w:rsid w:val="00871719"/>
    <w:rsid w:val="00871A8A"/>
    <w:rsid w:val="00871D57"/>
    <w:rsid w:val="00871F77"/>
    <w:rsid w:val="008722FC"/>
    <w:rsid w:val="008723BB"/>
    <w:rsid w:val="008726F8"/>
    <w:rsid w:val="00872BD0"/>
    <w:rsid w:val="00872DA5"/>
    <w:rsid w:val="00872DFE"/>
    <w:rsid w:val="00873255"/>
    <w:rsid w:val="0087376F"/>
    <w:rsid w:val="0087416D"/>
    <w:rsid w:val="008742B0"/>
    <w:rsid w:val="008742D9"/>
    <w:rsid w:val="00874829"/>
    <w:rsid w:val="00874C42"/>
    <w:rsid w:val="0087502D"/>
    <w:rsid w:val="00875064"/>
    <w:rsid w:val="008759EA"/>
    <w:rsid w:val="00875B3D"/>
    <w:rsid w:val="00875FFA"/>
    <w:rsid w:val="0087641A"/>
    <w:rsid w:val="00876643"/>
    <w:rsid w:val="00876720"/>
    <w:rsid w:val="00876B46"/>
    <w:rsid w:val="00877962"/>
    <w:rsid w:val="00877B1D"/>
    <w:rsid w:val="0088013B"/>
    <w:rsid w:val="00880347"/>
    <w:rsid w:val="008808BD"/>
    <w:rsid w:val="00880FBD"/>
    <w:rsid w:val="00881209"/>
    <w:rsid w:val="00881C8C"/>
    <w:rsid w:val="008826FD"/>
    <w:rsid w:val="00882738"/>
    <w:rsid w:val="00882B90"/>
    <w:rsid w:val="0088307D"/>
    <w:rsid w:val="008836AD"/>
    <w:rsid w:val="00883E16"/>
    <w:rsid w:val="00885990"/>
    <w:rsid w:val="008860C0"/>
    <w:rsid w:val="0088624C"/>
    <w:rsid w:val="008864BA"/>
    <w:rsid w:val="00886A74"/>
    <w:rsid w:val="00886B72"/>
    <w:rsid w:val="00886D2B"/>
    <w:rsid w:val="00886F27"/>
    <w:rsid w:val="00887EF2"/>
    <w:rsid w:val="00891C7C"/>
    <w:rsid w:val="00891DFC"/>
    <w:rsid w:val="00892030"/>
    <w:rsid w:val="0089248C"/>
    <w:rsid w:val="00892598"/>
    <w:rsid w:val="008925C2"/>
    <w:rsid w:val="0089299F"/>
    <w:rsid w:val="00892BFF"/>
    <w:rsid w:val="00893AB8"/>
    <w:rsid w:val="0089446D"/>
    <w:rsid w:val="008947AC"/>
    <w:rsid w:val="00894A80"/>
    <w:rsid w:val="00894B59"/>
    <w:rsid w:val="00894C1F"/>
    <w:rsid w:val="008951C9"/>
    <w:rsid w:val="008967C2"/>
    <w:rsid w:val="0089716F"/>
    <w:rsid w:val="00897483"/>
    <w:rsid w:val="008A0826"/>
    <w:rsid w:val="008A0B2D"/>
    <w:rsid w:val="008A0D22"/>
    <w:rsid w:val="008A0FB8"/>
    <w:rsid w:val="008A26C2"/>
    <w:rsid w:val="008A294F"/>
    <w:rsid w:val="008A30D5"/>
    <w:rsid w:val="008A431D"/>
    <w:rsid w:val="008A440E"/>
    <w:rsid w:val="008A4696"/>
    <w:rsid w:val="008A480F"/>
    <w:rsid w:val="008A4968"/>
    <w:rsid w:val="008A6820"/>
    <w:rsid w:val="008A7C34"/>
    <w:rsid w:val="008B1234"/>
    <w:rsid w:val="008B1B30"/>
    <w:rsid w:val="008B1BB9"/>
    <w:rsid w:val="008B1F45"/>
    <w:rsid w:val="008B1F77"/>
    <w:rsid w:val="008B2016"/>
    <w:rsid w:val="008B20C1"/>
    <w:rsid w:val="008B24BB"/>
    <w:rsid w:val="008B2807"/>
    <w:rsid w:val="008B321F"/>
    <w:rsid w:val="008B3955"/>
    <w:rsid w:val="008B3BD9"/>
    <w:rsid w:val="008B3E5B"/>
    <w:rsid w:val="008B44F2"/>
    <w:rsid w:val="008B50BA"/>
    <w:rsid w:val="008B5C33"/>
    <w:rsid w:val="008B6735"/>
    <w:rsid w:val="008B6B62"/>
    <w:rsid w:val="008B6B63"/>
    <w:rsid w:val="008B7323"/>
    <w:rsid w:val="008B7906"/>
    <w:rsid w:val="008C005E"/>
    <w:rsid w:val="008C08F8"/>
    <w:rsid w:val="008C0A27"/>
    <w:rsid w:val="008C0AF1"/>
    <w:rsid w:val="008C0F07"/>
    <w:rsid w:val="008C105B"/>
    <w:rsid w:val="008C17F5"/>
    <w:rsid w:val="008C1BA9"/>
    <w:rsid w:val="008C1D9C"/>
    <w:rsid w:val="008C2035"/>
    <w:rsid w:val="008C243C"/>
    <w:rsid w:val="008C39AE"/>
    <w:rsid w:val="008C3ECF"/>
    <w:rsid w:val="008C5DB9"/>
    <w:rsid w:val="008C688F"/>
    <w:rsid w:val="008C6B11"/>
    <w:rsid w:val="008D051B"/>
    <w:rsid w:val="008D06B7"/>
    <w:rsid w:val="008D086E"/>
    <w:rsid w:val="008D0D5D"/>
    <w:rsid w:val="008D2890"/>
    <w:rsid w:val="008D2A00"/>
    <w:rsid w:val="008D2B96"/>
    <w:rsid w:val="008D3001"/>
    <w:rsid w:val="008D4016"/>
    <w:rsid w:val="008D468B"/>
    <w:rsid w:val="008D520A"/>
    <w:rsid w:val="008D53C0"/>
    <w:rsid w:val="008D599C"/>
    <w:rsid w:val="008D5EDA"/>
    <w:rsid w:val="008D6C9C"/>
    <w:rsid w:val="008D7043"/>
    <w:rsid w:val="008D7409"/>
    <w:rsid w:val="008D7F14"/>
    <w:rsid w:val="008E0022"/>
    <w:rsid w:val="008E034A"/>
    <w:rsid w:val="008E0817"/>
    <w:rsid w:val="008E17E0"/>
    <w:rsid w:val="008E22D0"/>
    <w:rsid w:val="008E2601"/>
    <w:rsid w:val="008E3401"/>
    <w:rsid w:val="008E3627"/>
    <w:rsid w:val="008E3B82"/>
    <w:rsid w:val="008E3D8F"/>
    <w:rsid w:val="008E468F"/>
    <w:rsid w:val="008E4D44"/>
    <w:rsid w:val="008E5317"/>
    <w:rsid w:val="008E54ED"/>
    <w:rsid w:val="008E6BF3"/>
    <w:rsid w:val="008E6F65"/>
    <w:rsid w:val="008E74FC"/>
    <w:rsid w:val="008F06BF"/>
    <w:rsid w:val="008F0983"/>
    <w:rsid w:val="008F0F49"/>
    <w:rsid w:val="008F257B"/>
    <w:rsid w:val="008F25DD"/>
    <w:rsid w:val="008F27FB"/>
    <w:rsid w:val="008F2920"/>
    <w:rsid w:val="008F2A53"/>
    <w:rsid w:val="008F2E7D"/>
    <w:rsid w:val="008F38F6"/>
    <w:rsid w:val="008F4587"/>
    <w:rsid w:val="008F586D"/>
    <w:rsid w:val="008F647D"/>
    <w:rsid w:val="008F6BE6"/>
    <w:rsid w:val="008F7636"/>
    <w:rsid w:val="00900FDC"/>
    <w:rsid w:val="00901091"/>
    <w:rsid w:val="00901695"/>
    <w:rsid w:val="00901B3D"/>
    <w:rsid w:val="00902AC2"/>
    <w:rsid w:val="00902EDD"/>
    <w:rsid w:val="00902FBE"/>
    <w:rsid w:val="0090329F"/>
    <w:rsid w:val="00903876"/>
    <w:rsid w:val="00903A97"/>
    <w:rsid w:val="00904248"/>
    <w:rsid w:val="00904298"/>
    <w:rsid w:val="009045E5"/>
    <w:rsid w:val="00904840"/>
    <w:rsid w:val="00906597"/>
    <w:rsid w:val="00906DB9"/>
    <w:rsid w:val="00907138"/>
    <w:rsid w:val="00907AA5"/>
    <w:rsid w:val="00907D22"/>
    <w:rsid w:val="00907F14"/>
    <w:rsid w:val="00910426"/>
    <w:rsid w:val="00910CC2"/>
    <w:rsid w:val="00910FFD"/>
    <w:rsid w:val="0091100F"/>
    <w:rsid w:val="009114F5"/>
    <w:rsid w:val="00911653"/>
    <w:rsid w:val="009116A3"/>
    <w:rsid w:val="00911F35"/>
    <w:rsid w:val="00912484"/>
    <w:rsid w:val="00912C00"/>
    <w:rsid w:val="00912D8A"/>
    <w:rsid w:val="009133D4"/>
    <w:rsid w:val="0091341D"/>
    <w:rsid w:val="0091356D"/>
    <w:rsid w:val="0091489B"/>
    <w:rsid w:val="009148DB"/>
    <w:rsid w:val="0091518C"/>
    <w:rsid w:val="00915B00"/>
    <w:rsid w:val="00915D3F"/>
    <w:rsid w:val="00916A71"/>
    <w:rsid w:val="0091754D"/>
    <w:rsid w:val="00917C11"/>
    <w:rsid w:val="00921D4B"/>
    <w:rsid w:val="00921ED2"/>
    <w:rsid w:val="00922549"/>
    <w:rsid w:val="009227B5"/>
    <w:rsid w:val="009232F1"/>
    <w:rsid w:val="00923471"/>
    <w:rsid w:val="00923572"/>
    <w:rsid w:val="00923731"/>
    <w:rsid w:val="00923982"/>
    <w:rsid w:val="009239B8"/>
    <w:rsid w:val="00923A80"/>
    <w:rsid w:val="0092516A"/>
    <w:rsid w:val="00925F03"/>
    <w:rsid w:val="009267DC"/>
    <w:rsid w:val="00927345"/>
    <w:rsid w:val="00927833"/>
    <w:rsid w:val="00927CCD"/>
    <w:rsid w:val="009303B8"/>
    <w:rsid w:val="009304DA"/>
    <w:rsid w:val="00930C3C"/>
    <w:rsid w:val="0093107C"/>
    <w:rsid w:val="009318E8"/>
    <w:rsid w:val="00931B0E"/>
    <w:rsid w:val="00931E71"/>
    <w:rsid w:val="00932727"/>
    <w:rsid w:val="00932952"/>
    <w:rsid w:val="00934F60"/>
    <w:rsid w:val="00935372"/>
    <w:rsid w:val="00935675"/>
    <w:rsid w:val="00935743"/>
    <w:rsid w:val="00935A6B"/>
    <w:rsid w:val="0093650F"/>
    <w:rsid w:val="009365AA"/>
    <w:rsid w:val="00936920"/>
    <w:rsid w:val="00936DCA"/>
    <w:rsid w:val="009375C4"/>
    <w:rsid w:val="009412B5"/>
    <w:rsid w:val="00941BEE"/>
    <w:rsid w:val="00942771"/>
    <w:rsid w:val="0094378A"/>
    <w:rsid w:val="00944275"/>
    <w:rsid w:val="00944495"/>
    <w:rsid w:val="0094562F"/>
    <w:rsid w:val="00946E51"/>
    <w:rsid w:val="0094756F"/>
    <w:rsid w:val="00947CE7"/>
    <w:rsid w:val="00950284"/>
    <w:rsid w:val="009506A9"/>
    <w:rsid w:val="009506CD"/>
    <w:rsid w:val="00951B8D"/>
    <w:rsid w:val="00951ED4"/>
    <w:rsid w:val="00952170"/>
    <w:rsid w:val="00952A5D"/>
    <w:rsid w:val="00954076"/>
    <w:rsid w:val="00954304"/>
    <w:rsid w:val="0095490B"/>
    <w:rsid w:val="00955030"/>
    <w:rsid w:val="00955698"/>
    <w:rsid w:val="009557E3"/>
    <w:rsid w:val="00955CC6"/>
    <w:rsid w:val="009564C0"/>
    <w:rsid w:val="00956F68"/>
    <w:rsid w:val="0095719F"/>
    <w:rsid w:val="00957BA7"/>
    <w:rsid w:val="009608F4"/>
    <w:rsid w:val="00960C5E"/>
    <w:rsid w:val="00961596"/>
    <w:rsid w:val="00961646"/>
    <w:rsid w:val="00961745"/>
    <w:rsid w:val="00961F7A"/>
    <w:rsid w:val="00962EBA"/>
    <w:rsid w:val="009631A4"/>
    <w:rsid w:val="0096342C"/>
    <w:rsid w:val="00963AC6"/>
    <w:rsid w:val="00963F90"/>
    <w:rsid w:val="0096430A"/>
    <w:rsid w:val="00964B67"/>
    <w:rsid w:val="009660B1"/>
    <w:rsid w:val="00966DDD"/>
    <w:rsid w:val="009672A0"/>
    <w:rsid w:val="00967443"/>
    <w:rsid w:val="00967E54"/>
    <w:rsid w:val="00967EC9"/>
    <w:rsid w:val="009715BA"/>
    <w:rsid w:val="00971634"/>
    <w:rsid w:val="00971A6C"/>
    <w:rsid w:val="00972C54"/>
    <w:rsid w:val="00972CEE"/>
    <w:rsid w:val="00972E62"/>
    <w:rsid w:val="009736FA"/>
    <w:rsid w:val="00974E88"/>
    <w:rsid w:val="00974EA6"/>
    <w:rsid w:val="009756D2"/>
    <w:rsid w:val="00975DEC"/>
    <w:rsid w:val="00975F3F"/>
    <w:rsid w:val="0097783D"/>
    <w:rsid w:val="009779B4"/>
    <w:rsid w:val="00980125"/>
    <w:rsid w:val="00980337"/>
    <w:rsid w:val="00980852"/>
    <w:rsid w:val="00981082"/>
    <w:rsid w:val="00981356"/>
    <w:rsid w:val="00981918"/>
    <w:rsid w:val="00982AB1"/>
    <w:rsid w:val="00983BA2"/>
    <w:rsid w:val="00983BE1"/>
    <w:rsid w:val="009841A4"/>
    <w:rsid w:val="009841AA"/>
    <w:rsid w:val="00984227"/>
    <w:rsid w:val="00985DC8"/>
    <w:rsid w:val="00985FE3"/>
    <w:rsid w:val="00986630"/>
    <w:rsid w:val="00986CB8"/>
    <w:rsid w:val="00986CBC"/>
    <w:rsid w:val="00987331"/>
    <w:rsid w:val="0098757B"/>
    <w:rsid w:val="00987826"/>
    <w:rsid w:val="00990ABD"/>
    <w:rsid w:val="009913E0"/>
    <w:rsid w:val="009915AA"/>
    <w:rsid w:val="00991A2D"/>
    <w:rsid w:val="00992156"/>
    <w:rsid w:val="009922BF"/>
    <w:rsid w:val="009927F1"/>
    <w:rsid w:val="00993346"/>
    <w:rsid w:val="009936D2"/>
    <w:rsid w:val="009942AB"/>
    <w:rsid w:val="00994425"/>
    <w:rsid w:val="00994B2B"/>
    <w:rsid w:val="00994D26"/>
    <w:rsid w:val="009953EB"/>
    <w:rsid w:val="00996EC6"/>
    <w:rsid w:val="009970B3"/>
    <w:rsid w:val="009971F2"/>
    <w:rsid w:val="0099788C"/>
    <w:rsid w:val="009A0749"/>
    <w:rsid w:val="009A094F"/>
    <w:rsid w:val="009A0A11"/>
    <w:rsid w:val="009A0FFA"/>
    <w:rsid w:val="009A184F"/>
    <w:rsid w:val="009A1FEB"/>
    <w:rsid w:val="009A2CEC"/>
    <w:rsid w:val="009A2EB1"/>
    <w:rsid w:val="009A2F16"/>
    <w:rsid w:val="009A3BAE"/>
    <w:rsid w:val="009A4139"/>
    <w:rsid w:val="009A430D"/>
    <w:rsid w:val="009A4C02"/>
    <w:rsid w:val="009A4D17"/>
    <w:rsid w:val="009A522C"/>
    <w:rsid w:val="009A5528"/>
    <w:rsid w:val="009A5577"/>
    <w:rsid w:val="009A62B2"/>
    <w:rsid w:val="009A6A6B"/>
    <w:rsid w:val="009A79AD"/>
    <w:rsid w:val="009B11DA"/>
    <w:rsid w:val="009B14C5"/>
    <w:rsid w:val="009B193E"/>
    <w:rsid w:val="009B1A9F"/>
    <w:rsid w:val="009B1B94"/>
    <w:rsid w:val="009B1C5B"/>
    <w:rsid w:val="009B1EE6"/>
    <w:rsid w:val="009B2CAE"/>
    <w:rsid w:val="009B2CDC"/>
    <w:rsid w:val="009B397C"/>
    <w:rsid w:val="009B3A38"/>
    <w:rsid w:val="009B3F97"/>
    <w:rsid w:val="009B4E14"/>
    <w:rsid w:val="009B5E5D"/>
    <w:rsid w:val="009B692B"/>
    <w:rsid w:val="009B6DA6"/>
    <w:rsid w:val="009B776B"/>
    <w:rsid w:val="009C00AA"/>
    <w:rsid w:val="009C01E9"/>
    <w:rsid w:val="009C0D78"/>
    <w:rsid w:val="009C149F"/>
    <w:rsid w:val="009C173A"/>
    <w:rsid w:val="009C2206"/>
    <w:rsid w:val="009C298D"/>
    <w:rsid w:val="009C2A08"/>
    <w:rsid w:val="009C3764"/>
    <w:rsid w:val="009C47C0"/>
    <w:rsid w:val="009C4FE4"/>
    <w:rsid w:val="009C52A4"/>
    <w:rsid w:val="009C576A"/>
    <w:rsid w:val="009C653C"/>
    <w:rsid w:val="009C671C"/>
    <w:rsid w:val="009C69A3"/>
    <w:rsid w:val="009C6A7E"/>
    <w:rsid w:val="009C6D3D"/>
    <w:rsid w:val="009C6ECA"/>
    <w:rsid w:val="009C769C"/>
    <w:rsid w:val="009C7888"/>
    <w:rsid w:val="009C7CEB"/>
    <w:rsid w:val="009D01DE"/>
    <w:rsid w:val="009D08D3"/>
    <w:rsid w:val="009D10DB"/>
    <w:rsid w:val="009D152C"/>
    <w:rsid w:val="009D23DE"/>
    <w:rsid w:val="009D29F7"/>
    <w:rsid w:val="009D37DD"/>
    <w:rsid w:val="009D387E"/>
    <w:rsid w:val="009D3A60"/>
    <w:rsid w:val="009D3C8F"/>
    <w:rsid w:val="009D4889"/>
    <w:rsid w:val="009D55EC"/>
    <w:rsid w:val="009D570D"/>
    <w:rsid w:val="009D607C"/>
    <w:rsid w:val="009D62D2"/>
    <w:rsid w:val="009D62E2"/>
    <w:rsid w:val="009D6997"/>
    <w:rsid w:val="009D6E3C"/>
    <w:rsid w:val="009D6E54"/>
    <w:rsid w:val="009D7010"/>
    <w:rsid w:val="009D7499"/>
    <w:rsid w:val="009D7C07"/>
    <w:rsid w:val="009E0192"/>
    <w:rsid w:val="009E0424"/>
    <w:rsid w:val="009E0658"/>
    <w:rsid w:val="009E076C"/>
    <w:rsid w:val="009E1ACD"/>
    <w:rsid w:val="009E2F77"/>
    <w:rsid w:val="009E3D31"/>
    <w:rsid w:val="009E4014"/>
    <w:rsid w:val="009E463B"/>
    <w:rsid w:val="009E4F9C"/>
    <w:rsid w:val="009E55A1"/>
    <w:rsid w:val="009E63FA"/>
    <w:rsid w:val="009E6B10"/>
    <w:rsid w:val="009E7B98"/>
    <w:rsid w:val="009F0C77"/>
    <w:rsid w:val="009F0ECF"/>
    <w:rsid w:val="009F19BC"/>
    <w:rsid w:val="009F2445"/>
    <w:rsid w:val="009F311A"/>
    <w:rsid w:val="009F34DC"/>
    <w:rsid w:val="009F404D"/>
    <w:rsid w:val="009F43A6"/>
    <w:rsid w:val="009F43D3"/>
    <w:rsid w:val="009F46A2"/>
    <w:rsid w:val="009F4DD3"/>
    <w:rsid w:val="009F4ED8"/>
    <w:rsid w:val="009F598D"/>
    <w:rsid w:val="009F6604"/>
    <w:rsid w:val="009F691C"/>
    <w:rsid w:val="009F69BA"/>
    <w:rsid w:val="009F6A90"/>
    <w:rsid w:val="009F7A7D"/>
    <w:rsid w:val="009F7EC5"/>
    <w:rsid w:val="00A0043A"/>
    <w:rsid w:val="00A0066F"/>
    <w:rsid w:val="00A00830"/>
    <w:rsid w:val="00A00F0F"/>
    <w:rsid w:val="00A0118C"/>
    <w:rsid w:val="00A01353"/>
    <w:rsid w:val="00A01944"/>
    <w:rsid w:val="00A02F9C"/>
    <w:rsid w:val="00A034E9"/>
    <w:rsid w:val="00A04B68"/>
    <w:rsid w:val="00A04CA1"/>
    <w:rsid w:val="00A0603F"/>
    <w:rsid w:val="00A06273"/>
    <w:rsid w:val="00A072D3"/>
    <w:rsid w:val="00A072DC"/>
    <w:rsid w:val="00A11302"/>
    <w:rsid w:val="00A11333"/>
    <w:rsid w:val="00A11759"/>
    <w:rsid w:val="00A11821"/>
    <w:rsid w:val="00A118AC"/>
    <w:rsid w:val="00A124A7"/>
    <w:rsid w:val="00A12772"/>
    <w:rsid w:val="00A129F4"/>
    <w:rsid w:val="00A12B23"/>
    <w:rsid w:val="00A131F5"/>
    <w:rsid w:val="00A13429"/>
    <w:rsid w:val="00A135FA"/>
    <w:rsid w:val="00A13E43"/>
    <w:rsid w:val="00A14077"/>
    <w:rsid w:val="00A141FF"/>
    <w:rsid w:val="00A14890"/>
    <w:rsid w:val="00A16DDB"/>
    <w:rsid w:val="00A16F71"/>
    <w:rsid w:val="00A17334"/>
    <w:rsid w:val="00A17CF9"/>
    <w:rsid w:val="00A20597"/>
    <w:rsid w:val="00A20FAC"/>
    <w:rsid w:val="00A21455"/>
    <w:rsid w:val="00A21C4A"/>
    <w:rsid w:val="00A21EEA"/>
    <w:rsid w:val="00A2291C"/>
    <w:rsid w:val="00A22ADF"/>
    <w:rsid w:val="00A2316C"/>
    <w:rsid w:val="00A2320B"/>
    <w:rsid w:val="00A239B2"/>
    <w:rsid w:val="00A23ACA"/>
    <w:rsid w:val="00A24197"/>
    <w:rsid w:val="00A27122"/>
    <w:rsid w:val="00A308B9"/>
    <w:rsid w:val="00A30CB5"/>
    <w:rsid w:val="00A31ABA"/>
    <w:rsid w:val="00A32153"/>
    <w:rsid w:val="00A3262B"/>
    <w:rsid w:val="00A32CEF"/>
    <w:rsid w:val="00A3305B"/>
    <w:rsid w:val="00A3379E"/>
    <w:rsid w:val="00A34FDB"/>
    <w:rsid w:val="00A3578D"/>
    <w:rsid w:val="00A367DB"/>
    <w:rsid w:val="00A36998"/>
    <w:rsid w:val="00A3787D"/>
    <w:rsid w:val="00A3796C"/>
    <w:rsid w:val="00A37D60"/>
    <w:rsid w:val="00A401A6"/>
    <w:rsid w:val="00A40445"/>
    <w:rsid w:val="00A4107A"/>
    <w:rsid w:val="00A423A8"/>
    <w:rsid w:val="00A42547"/>
    <w:rsid w:val="00A425B3"/>
    <w:rsid w:val="00A42761"/>
    <w:rsid w:val="00A42886"/>
    <w:rsid w:val="00A42F31"/>
    <w:rsid w:val="00A43714"/>
    <w:rsid w:val="00A43B3C"/>
    <w:rsid w:val="00A44086"/>
    <w:rsid w:val="00A4481D"/>
    <w:rsid w:val="00A44A71"/>
    <w:rsid w:val="00A45048"/>
    <w:rsid w:val="00A45A11"/>
    <w:rsid w:val="00A47976"/>
    <w:rsid w:val="00A47F3B"/>
    <w:rsid w:val="00A521A7"/>
    <w:rsid w:val="00A52A6C"/>
    <w:rsid w:val="00A52C82"/>
    <w:rsid w:val="00A54394"/>
    <w:rsid w:val="00A54D5E"/>
    <w:rsid w:val="00A54E08"/>
    <w:rsid w:val="00A553DC"/>
    <w:rsid w:val="00A55F50"/>
    <w:rsid w:val="00A563DB"/>
    <w:rsid w:val="00A564B0"/>
    <w:rsid w:val="00A5665E"/>
    <w:rsid w:val="00A56DA3"/>
    <w:rsid w:val="00A575E2"/>
    <w:rsid w:val="00A579F6"/>
    <w:rsid w:val="00A60593"/>
    <w:rsid w:val="00A60FD1"/>
    <w:rsid w:val="00A6119A"/>
    <w:rsid w:val="00A61275"/>
    <w:rsid w:val="00A620A0"/>
    <w:rsid w:val="00A625F6"/>
    <w:rsid w:val="00A62C8B"/>
    <w:rsid w:val="00A62F23"/>
    <w:rsid w:val="00A63189"/>
    <w:rsid w:val="00A63273"/>
    <w:rsid w:val="00A633BB"/>
    <w:rsid w:val="00A63E56"/>
    <w:rsid w:val="00A64593"/>
    <w:rsid w:val="00A647C2"/>
    <w:rsid w:val="00A64B41"/>
    <w:rsid w:val="00A656E0"/>
    <w:rsid w:val="00A65F26"/>
    <w:rsid w:val="00A6711C"/>
    <w:rsid w:val="00A7116D"/>
    <w:rsid w:val="00A7118D"/>
    <w:rsid w:val="00A71199"/>
    <w:rsid w:val="00A7137A"/>
    <w:rsid w:val="00A71C35"/>
    <w:rsid w:val="00A730C0"/>
    <w:rsid w:val="00A736E2"/>
    <w:rsid w:val="00A7372F"/>
    <w:rsid w:val="00A737E8"/>
    <w:rsid w:val="00A73D1A"/>
    <w:rsid w:val="00A75020"/>
    <w:rsid w:val="00A75408"/>
    <w:rsid w:val="00A75606"/>
    <w:rsid w:val="00A75841"/>
    <w:rsid w:val="00A75851"/>
    <w:rsid w:val="00A75943"/>
    <w:rsid w:val="00A76ABC"/>
    <w:rsid w:val="00A80046"/>
    <w:rsid w:val="00A8064F"/>
    <w:rsid w:val="00A808A6"/>
    <w:rsid w:val="00A81B02"/>
    <w:rsid w:val="00A82274"/>
    <w:rsid w:val="00A822BA"/>
    <w:rsid w:val="00A8361D"/>
    <w:rsid w:val="00A8408B"/>
    <w:rsid w:val="00A845CA"/>
    <w:rsid w:val="00A84630"/>
    <w:rsid w:val="00A84CAB"/>
    <w:rsid w:val="00A86054"/>
    <w:rsid w:val="00A863B3"/>
    <w:rsid w:val="00A870FF"/>
    <w:rsid w:val="00A876D1"/>
    <w:rsid w:val="00A87A06"/>
    <w:rsid w:val="00A87AFC"/>
    <w:rsid w:val="00A87C13"/>
    <w:rsid w:val="00A900BC"/>
    <w:rsid w:val="00A904ED"/>
    <w:rsid w:val="00A90777"/>
    <w:rsid w:val="00A90BFB"/>
    <w:rsid w:val="00A913A6"/>
    <w:rsid w:val="00A913E0"/>
    <w:rsid w:val="00A91614"/>
    <w:rsid w:val="00A917F9"/>
    <w:rsid w:val="00A9221D"/>
    <w:rsid w:val="00A9223C"/>
    <w:rsid w:val="00A92677"/>
    <w:rsid w:val="00A9386A"/>
    <w:rsid w:val="00A9402D"/>
    <w:rsid w:val="00A943E0"/>
    <w:rsid w:val="00A9442E"/>
    <w:rsid w:val="00A96801"/>
    <w:rsid w:val="00A968F3"/>
    <w:rsid w:val="00A9697B"/>
    <w:rsid w:val="00A96A27"/>
    <w:rsid w:val="00A96D09"/>
    <w:rsid w:val="00AA02D7"/>
    <w:rsid w:val="00AA08C3"/>
    <w:rsid w:val="00AA12EB"/>
    <w:rsid w:val="00AA4045"/>
    <w:rsid w:val="00AA41BE"/>
    <w:rsid w:val="00AA4B80"/>
    <w:rsid w:val="00AA4DB1"/>
    <w:rsid w:val="00AA5763"/>
    <w:rsid w:val="00AA59B9"/>
    <w:rsid w:val="00AA5DC6"/>
    <w:rsid w:val="00AA6866"/>
    <w:rsid w:val="00AA6A4A"/>
    <w:rsid w:val="00AA6D6D"/>
    <w:rsid w:val="00AA7494"/>
    <w:rsid w:val="00AA7B63"/>
    <w:rsid w:val="00AA7DC4"/>
    <w:rsid w:val="00AB02FC"/>
    <w:rsid w:val="00AB0579"/>
    <w:rsid w:val="00AB17F4"/>
    <w:rsid w:val="00AB216E"/>
    <w:rsid w:val="00AB2257"/>
    <w:rsid w:val="00AB2AA6"/>
    <w:rsid w:val="00AB3C34"/>
    <w:rsid w:val="00AB3E61"/>
    <w:rsid w:val="00AB4052"/>
    <w:rsid w:val="00AB53B4"/>
    <w:rsid w:val="00AB64BF"/>
    <w:rsid w:val="00AB6963"/>
    <w:rsid w:val="00AB6ADF"/>
    <w:rsid w:val="00AB7677"/>
    <w:rsid w:val="00AC008D"/>
    <w:rsid w:val="00AC08F9"/>
    <w:rsid w:val="00AC0E88"/>
    <w:rsid w:val="00AC144B"/>
    <w:rsid w:val="00AC158B"/>
    <w:rsid w:val="00AC1BAB"/>
    <w:rsid w:val="00AC1FF5"/>
    <w:rsid w:val="00AC22BA"/>
    <w:rsid w:val="00AC2503"/>
    <w:rsid w:val="00AC2DA5"/>
    <w:rsid w:val="00AC324F"/>
    <w:rsid w:val="00AC340C"/>
    <w:rsid w:val="00AC3495"/>
    <w:rsid w:val="00AC34E7"/>
    <w:rsid w:val="00AC35AB"/>
    <w:rsid w:val="00AC4290"/>
    <w:rsid w:val="00AC43BB"/>
    <w:rsid w:val="00AC4A80"/>
    <w:rsid w:val="00AC4B31"/>
    <w:rsid w:val="00AC4C8D"/>
    <w:rsid w:val="00AC5413"/>
    <w:rsid w:val="00AC552E"/>
    <w:rsid w:val="00AC579A"/>
    <w:rsid w:val="00AC593F"/>
    <w:rsid w:val="00AC5BE2"/>
    <w:rsid w:val="00AC5F5F"/>
    <w:rsid w:val="00AC60EE"/>
    <w:rsid w:val="00AC681F"/>
    <w:rsid w:val="00AC682D"/>
    <w:rsid w:val="00AC698B"/>
    <w:rsid w:val="00AC6B2A"/>
    <w:rsid w:val="00AD0EAB"/>
    <w:rsid w:val="00AD1390"/>
    <w:rsid w:val="00AD14A4"/>
    <w:rsid w:val="00AD1F64"/>
    <w:rsid w:val="00AD2E48"/>
    <w:rsid w:val="00AD3034"/>
    <w:rsid w:val="00AD36D8"/>
    <w:rsid w:val="00AD3760"/>
    <w:rsid w:val="00AD3A96"/>
    <w:rsid w:val="00AD4431"/>
    <w:rsid w:val="00AD52C7"/>
    <w:rsid w:val="00AD5DF8"/>
    <w:rsid w:val="00AD674C"/>
    <w:rsid w:val="00AD6C52"/>
    <w:rsid w:val="00AD6E63"/>
    <w:rsid w:val="00AD7AD3"/>
    <w:rsid w:val="00AD7CEE"/>
    <w:rsid w:val="00AE0975"/>
    <w:rsid w:val="00AE0D2F"/>
    <w:rsid w:val="00AE1EFE"/>
    <w:rsid w:val="00AE2024"/>
    <w:rsid w:val="00AE2CF1"/>
    <w:rsid w:val="00AE36BA"/>
    <w:rsid w:val="00AE3A32"/>
    <w:rsid w:val="00AE3EA3"/>
    <w:rsid w:val="00AE493A"/>
    <w:rsid w:val="00AE4E4D"/>
    <w:rsid w:val="00AE578C"/>
    <w:rsid w:val="00AE57D3"/>
    <w:rsid w:val="00AE634C"/>
    <w:rsid w:val="00AE686C"/>
    <w:rsid w:val="00AE760E"/>
    <w:rsid w:val="00AE7745"/>
    <w:rsid w:val="00AE7849"/>
    <w:rsid w:val="00AE7C67"/>
    <w:rsid w:val="00AE7F69"/>
    <w:rsid w:val="00AE7FE7"/>
    <w:rsid w:val="00AF0A98"/>
    <w:rsid w:val="00AF130F"/>
    <w:rsid w:val="00AF1828"/>
    <w:rsid w:val="00AF2503"/>
    <w:rsid w:val="00AF32A5"/>
    <w:rsid w:val="00AF366C"/>
    <w:rsid w:val="00AF375E"/>
    <w:rsid w:val="00AF3960"/>
    <w:rsid w:val="00AF3E6D"/>
    <w:rsid w:val="00AF4880"/>
    <w:rsid w:val="00AF4A1C"/>
    <w:rsid w:val="00AF4F89"/>
    <w:rsid w:val="00AF52B0"/>
    <w:rsid w:val="00AF5FE1"/>
    <w:rsid w:val="00AF62F6"/>
    <w:rsid w:val="00AF664E"/>
    <w:rsid w:val="00AF6855"/>
    <w:rsid w:val="00AF68A6"/>
    <w:rsid w:val="00AF7A51"/>
    <w:rsid w:val="00B009BE"/>
    <w:rsid w:val="00B01691"/>
    <w:rsid w:val="00B017A9"/>
    <w:rsid w:val="00B01C94"/>
    <w:rsid w:val="00B01D55"/>
    <w:rsid w:val="00B02C56"/>
    <w:rsid w:val="00B04456"/>
    <w:rsid w:val="00B054FB"/>
    <w:rsid w:val="00B069FC"/>
    <w:rsid w:val="00B06D7F"/>
    <w:rsid w:val="00B06DEF"/>
    <w:rsid w:val="00B0701C"/>
    <w:rsid w:val="00B07976"/>
    <w:rsid w:val="00B07C60"/>
    <w:rsid w:val="00B07CCD"/>
    <w:rsid w:val="00B07D7E"/>
    <w:rsid w:val="00B10953"/>
    <w:rsid w:val="00B10E55"/>
    <w:rsid w:val="00B11C43"/>
    <w:rsid w:val="00B12131"/>
    <w:rsid w:val="00B13145"/>
    <w:rsid w:val="00B13378"/>
    <w:rsid w:val="00B13519"/>
    <w:rsid w:val="00B1377C"/>
    <w:rsid w:val="00B1408A"/>
    <w:rsid w:val="00B144BA"/>
    <w:rsid w:val="00B14E8A"/>
    <w:rsid w:val="00B15674"/>
    <w:rsid w:val="00B15D0C"/>
    <w:rsid w:val="00B15E23"/>
    <w:rsid w:val="00B16D09"/>
    <w:rsid w:val="00B16D22"/>
    <w:rsid w:val="00B17094"/>
    <w:rsid w:val="00B1742B"/>
    <w:rsid w:val="00B17561"/>
    <w:rsid w:val="00B17AAF"/>
    <w:rsid w:val="00B17E80"/>
    <w:rsid w:val="00B17EBF"/>
    <w:rsid w:val="00B2183F"/>
    <w:rsid w:val="00B21B4A"/>
    <w:rsid w:val="00B21F14"/>
    <w:rsid w:val="00B22496"/>
    <w:rsid w:val="00B23A63"/>
    <w:rsid w:val="00B24265"/>
    <w:rsid w:val="00B243DC"/>
    <w:rsid w:val="00B24506"/>
    <w:rsid w:val="00B246AC"/>
    <w:rsid w:val="00B25346"/>
    <w:rsid w:val="00B258BA"/>
    <w:rsid w:val="00B25E25"/>
    <w:rsid w:val="00B2680C"/>
    <w:rsid w:val="00B269D6"/>
    <w:rsid w:val="00B30745"/>
    <w:rsid w:val="00B320A8"/>
    <w:rsid w:val="00B3280A"/>
    <w:rsid w:val="00B32ED3"/>
    <w:rsid w:val="00B3320E"/>
    <w:rsid w:val="00B335C3"/>
    <w:rsid w:val="00B343F2"/>
    <w:rsid w:val="00B34634"/>
    <w:rsid w:val="00B347B2"/>
    <w:rsid w:val="00B35EDB"/>
    <w:rsid w:val="00B3757A"/>
    <w:rsid w:val="00B4026F"/>
    <w:rsid w:val="00B40916"/>
    <w:rsid w:val="00B40BEB"/>
    <w:rsid w:val="00B41515"/>
    <w:rsid w:val="00B42DB1"/>
    <w:rsid w:val="00B4329D"/>
    <w:rsid w:val="00B43E92"/>
    <w:rsid w:val="00B456E0"/>
    <w:rsid w:val="00B45D63"/>
    <w:rsid w:val="00B4620E"/>
    <w:rsid w:val="00B46377"/>
    <w:rsid w:val="00B465BC"/>
    <w:rsid w:val="00B46B68"/>
    <w:rsid w:val="00B46BC7"/>
    <w:rsid w:val="00B46F28"/>
    <w:rsid w:val="00B502BB"/>
    <w:rsid w:val="00B51596"/>
    <w:rsid w:val="00B517F8"/>
    <w:rsid w:val="00B51BBF"/>
    <w:rsid w:val="00B52E88"/>
    <w:rsid w:val="00B53D71"/>
    <w:rsid w:val="00B541AB"/>
    <w:rsid w:val="00B54863"/>
    <w:rsid w:val="00B5493B"/>
    <w:rsid w:val="00B54C46"/>
    <w:rsid w:val="00B550AB"/>
    <w:rsid w:val="00B558B4"/>
    <w:rsid w:val="00B558E8"/>
    <w:rsid w:val="00B5594B"/>
    <w:rsid w:val="00B56F0E"/>
    <w:rsid w:val="00B574F8"/>
    <w:rsid w:val="00B575E5"/>
    <w:rsid w:val="00B57B4A"/>
    <w:rsid w:val="00B57FC6"/>
    <w:rsid w:val="00B602C4"/>
    <w:rsid w:val="00B608C1"/>
    <w:rsid w:val="00B6128A"/>
    <w:rsid w:val="00B614AC"/>
    <w:rsid w:val="00B62682"/>
    <w:rsid w:val="00B627C3"/>
    <w:rsid w:val="00B636EC"/>
    <w:rsid w:val="00B63E5D"/>
    <w:rsid w:val="00B64D2B"/>
    <w:rsid w:val="00B6512D"/>
    <w:rsid w:val="00B6516A"/>
    <w:rsid w:val="00B654F7"/>
    <w:rsid w:val="00B66087"/>
    <w:rsid w:val="00B6608F"/>
    <w:rsid w:val="00B676EF"/>
    <w:rsid w:val="00B67A43"/>
    <w:rsid w:val="00B707D8"/>
    <w:rsid w:val="00B70A93"/>
    <w:rsid w:val="00B70ABD"/>
    <w:rsid w:val="00B715F0"/>
    <w:rsid w:val="00B71A47"/>
    <w:rsid w:val="00B72135"/>
    <w:rsid w:val="00B7217C"/>
    <w:rsid w:val="00B7237C"/>
    <w:rsid w:val="00B72A6C"/>
    <w:rsid w:val="00B72F28"/>
    <w:rsid w:val="00B730C4"/>
    <w:rsid w:val="00B74569"/>
    <w:rsid w:val="00B7456A"/>
    <w:rsid w:val="00B751BA"/>
    <w:rsid w:val="00B769C8"/>
    <w:rsid w:val="00B76A3F"/>
    <w:rsid w:val="00B76B46"/>
    <w:rsid w:val="00B7730B"/>
    <w:rsid w:val="00B77412"/>
    <w:rsid w:val="00B775BD"/>
    <w:rsid w:val="00B77F56"/>
    <w:rsid w:val="00B80445"/>
    <w:rsid w:val="00B8066A"/>
    <w:rsid w:val="00B8162C"/>
    <w:rsid w:val="00B820A6"/>
    <w:rsid w:val="00B82A0B"/>
    <w:rsid w:val="00B82B7E"/>
    <w:rsid w:val="00B8351E"/>
    <w:rsid w:val="00B83B08"/>
    <w:rsid w:val="00B83F75"/>
    <w:rsid w:val="00B84191"/>
    <w:rsid w:val="00B84265"/>
    <w:rsid w:val="00B843BE"/>
    <w:rsid w:val="00B84E3D"/>
    <w:rsid w:val="00B84E8D"/>
    <w:rsid w:val="00B85163"/>
    <w:rsid w:val="00B8592E"/>
    <w:rsid w:val="00B85CD6"/>
    <w:rsid w:val="00B8609F"/>
    <w:rsid w:val="00B86252"/>
    <w:rsid w:val="00B867D8"/>
    <w:rsid w:val="00B87BF9"/>
    <w:rsid w:val="00B904A2"/>
    <w:rsid w:val="00B90D56"/>
    <w:rsid w:val="00B91756"/>
    <w:rsid w:val="00B91AA9"/>
    <w:rsid w:val="00B91E5D"/>
    <w:rsid w:val="00B9256D"/>
    <w:rsid w:val="00B926B7"/>
    <w:rsid w:val="00B947E4"/>
    <w:rsid w:val="00B94840"/>
    <w:rsid w:val="00B9495A"/>
    <w:rsid w:val="00B94C67"/>
    <w:rsid w:val="00B94DE7"/>
    <w:rsid w:val="00B94EC4"/>
    <w:rsid w:val="00B9500B"/>
    <w:rsid w:val="00B95DEB"/>
    <w:rsid w:val="00B9604E"/>
    <w:rsid w:val="00B96197"/>
    <w:rsid w:val="00B9634D"/>
    <w:rsid w:val="00B96CD1"/>
    <w:rsid w:val="00B97DC7"/>
    <w:rsid w:val="00BA01E5"/>
    <w:rsid w:val="00BA0363"/>
    <w:rsid w:val="00BA0B25"/>
    <w:rsid w:val="00BA1406"/>
    <w:rsid w:val="00BA1808"/>
    <w:rsid w:val="00BA1BCF"/>
    <w:rsid w:val="00BA235E"/>
    <w:rsid w:val="00BA3040"/>
    <w:rsid w:val="00BA3798"/>
    <w:rsid w:val="00BA3CB0"/>
    <w:rsid w:val="00BA4837"/>
    <w:rsid w:val="00BA518E"/>
    <w:rsid w:val="00BA5397"/>
    <w:rsid w:val="00BA6FA7"/>
    <w:rsid w:val="00BA718E"/>
    <w:rsid w:val="00BA7361"/>
    <w:rsid w:val="00BA7435"/>
    <w:rsid w:val="00BA7640"/>
    <w:rsid w:val="00BA7C61"/>
    <w:rsid w:val="00BB0070"/>
    <w:rsid w:val="00BB00B9"/>
    <w:rsid w:val="00BB0398"/>
    <w:rsid w:val="00BB0D2F"/>
    <w:rsid w:val="00BB1173"/>
    <w:rsid w:val="00BB12E2"/>
    <w:rsid w:val="00BB1582"/>
    <w:rsid w:val="00BB177C"/>
    <w:rsid w:val="00BB180B"/>
    <w:rsid w:val="00BB1DFD"/>
    <w:rsid w:val="00BB2827"/>
    <w:rsid w:val="00BB2D20"/>
    <w:rsid w:val="00BB2D7B"/>
    <w:rsid w:val="00BB314D"/>
    <w:rsid w:val="00BB3175"/>
    <w:rsid w:val="00BB43D1"/>
    <w:rsid w:val="00BB4444"/>
    <w:rsid w:val="00BB4500"/>
    <w:rsid w:val="00BB4570"/>
    <w:rsid w:val="00BB52F5"/>
    <w:rsid w:val="00BB714B"/>
    <w:rsid w:val="00BC0DE4"/>
    <w:rsid w:val="00BC0F14"/>
    <w:rsid w:val="00BC2096"/>
    <w:rsid w:val="00BC2269"/>
    <w:rsid w:val="00BC29A3"/>
    <w:rsid w:val="00BC2C6B"/>
    <w:rsid w:val="00BC2DB4"/>
    <w:rsid w:val="00BC307C"/>
    <w:rsid w:val="00BC35C8"/>
    <w:rsid w:val="00BC39F3"/>
    <w:rsid w:val="00BC4515"/>
    <w:rsid w:val="00BC5CD8"/>
    <w:rsid w:val="00BC607E"/>
    <w:rsid w:val="00BC64BA"/>
    <w:rsid w:val="00BC64C2"/>
    <w:rsid w:val="00BC747E"/>
    <w:rsid w:val="00BC776E"/>
    <w:rsid w:val="00BC7D47"/>
    <w:rsid w:val="00BC7DF0"/>
    <w:rsid w:val="00BC7E43"/>
    <w:rsid w:val="00BC7F55"/>
    <w:rsid w:val="00BD0050"/>
    <w:rsid w:val="00BD0514"/>
    <w:rsid w:val="00BD12B7"/>
    <w:rsid w:val="00BD1895"/>
    <w:rsid w:val="00BD247A"/>
    <w:rsid w:val="00BD2B84"/>
    <w:rsid w:val="00BD2E63"/>
    <w:rsid w:val="00BD2FFF"/>
    <w:rsid w:val="00BD31D1"/>
    <w:rsid w:val="00BD36B6"/>
    <w:rsid w:val="00BD3953"/>
    <w:rsid w:val="00BD3EF1"/>
    <w:rsid w:val="00BD5452"/>
    <w:rsid w:val="00BD5AF8"/>
    <w:rsid w:val="00BD5D2E"/>
    <w:rsid w:val="00BD65E6"/>
    <w:rsid w:val="00BD6AD6"/>
    <w:rsid w:val="00BD6DEF"/>
    <w:rsid w:val="00BD73AF"/>
    <w:rsid w:val="00BD747C"/>
    <w:rsid w:val="00BD796C"/>
    <w:rsid w:val="00BD797A"/>
    <w:rsid w:val="00BD7B35"/>
    <w:rsid w:val="00BE1681"/>
    <w:rsid w:val="00BE19F8"/>
    <w:rsid w:val="00BE1A0F"/>
    <w:rsid w:val="00BE1AF5"/>
    <w:rsid w:val="00BE365C"/>
    <w:rsid w:val="00BE3BD7"/>
    <w:rsid w:val="00BE3D04"/>
    <w:rsid w:val="00BE3EB1"/>
    <w:rsid w:val="00BE4C39"/>
    <w:rsid w:val="00BE532E"/>
    <w:rsid w:val="00BE54B2"/>
    <w:rsid w:val="00BE57F3"/>
    <w:rsid w:val="00BE585A"/>
    <w:rsid w:val="00BE5DEA"/>
    <w:rsid w:val="00BE6294"/>
    <w:rsid w:val="00BE7290"/>
    <w:rsid w:val="00BE785E"/>
    <w:rsid w:val="00BE7C40"/>
    <w:rsid w:val="00BF04C4"/>
    <w:rsid w:val="00BF0508"/>
    <w:rsid w:val="00BF0851"/>
    <w:rsid w:val="00BF0AE9"/>
    <w:rsid w:val="00BF1548"/>
    <w:rsid w:val="00BF216C"/>
    <w:rsid w:val="00BF21B6"/>
    <w:rsid w:val="00BF22FE"/>
    <w:rsid w:val="00BF2FF3"/>
    <w:rsid w:val="00BF34E6"/>
    <w:rsid w:val="00BF36BB"/>
    <w:rsid w:val="00BF3B79"/>
    <w:rsid w:val="00BF3C9C"/>
    <w:rsid w:val="00BF3CE7"/>
    <w:rsid w:val="00BF4418"/>
    <w:rsid w:val="00BF49FB"/>
    <w:rsid w:val="00BF4BDA"/>
    <w:rsid w:val="00BF59AE"/>
    <w:rsid w:val="00BF6B0B"/>
    <w:rsid w:val="00C0043A"/>
    <w:rsid w:val="00C012BF"/>
    <w:rsid w:val="00C0140C"/>
    <w:rsid w:val="00C02001"/>
    <w:rsid w:val="00C02274"/>
    <w:rsid w:val="00C02FF0"/>
    <w:rsid w:val="00C03A5E"/>
    <w:rsid w:val="00C03D6C"/>
    <w:rsid w:val="00C04107"/>
    <w:rsid w:val="00C0472B"/>
    <w:rsid w:val="00C049BD"/>
    <w:rsid w:val="00C0511C"/>
    <w:rsid w:val="00C05384"/>
    <w:rsid w:val="00C109EC"/>
    <w:rsid w:val="00C10BDC"/>
    <w:rsid w:val="00C113D0"/>
    <w:rsid w:val="00C11955"/>
    <w:rsid w:val="00C12788"/>
    <w:rsid w:val="00C12D6C"/>
    <w:rsid w:val="00C12F0E"/>
    <w:rsid w:val="00C12FF6"/>
    <w:rsid w:val="00C134FE"/>
    <w:rsid w:val="00C1359F"/>
    <w:rsid w:val="00C13940"/>
    <w:rsid w:val="00C1495B"/>
    <w:rsid w:val="00C14FBD"/>
    <w:rsid w:val="00C156D6"/>
    <w:rsid w:val="00C15E34"/>
    <w:rsid w:val="00C16837"/>
    <w:rsid w:val="00C17CB0"/>
    <w:rsid w:val="00C207E3"/>
    <w:rsid w:val="00C20814"/>
    <w:rsid w:val="00C20DF4"/>
    <w:rsid w:val="00C2118F"/>
    <w:rsid w:val="00C21561"/>
    <w:rsid w:val="00C21BE9"/>
    <w:rsid w:val="00C21E9C"/>
    <w:rsid w:val="00C2212C"/>
    <w:rsid w:val="00C22170"/>
    <w:rsid w:val="00C22B82"/>
    <w:rsid w:val="00C23098"/>
    <w:rsid w:val="00C2314D"/>
    <w:rsid w:val="00C2322D"/>
    <w:rsid w:val="00C2323A"/>
    <w:rsid w:val="00C24320"/>
    <w:rsid w:val="00C2648C"/>
    <w:rsid w:val="00C26AAD"/>
    <w:rsid w:val="00C27CD5"/>
    <w:rsid w:val="00C27DE5"/>
    <w:rsid w:val="00C27F13"/>
    <w:rsid w:val="00C31BC6"/>
    <w:rsid w:val="00C32370"/>
    <w:rsid w:val="00C33069"/>
    <w:rsid w:val="00C34962"/>
    <w:rsid w:val="00C349D7"/>
    <w:rsid w:val="00C34AE5"/>
    <w:rsid w:val="00C34E96"/>
    <w:rsid w:val="00C36207"/>
    <w:rsid w:val="00C3634E"/>
    <w:rsid w:val="00C401D5"/>
    <w:rsid w:val="00C4041F"/>
    <w:rsid w:val="00C40825"/>
    <w:rsid w:val="00C40982"/>
    <w:rsid w:val="00C412BC"/>
    <w:rsid w:val="00C41FFE"/>
    <w:rsid w:val="00C42431"/>
    <w:rsid w:val="00C42D7E"/>
    <w:rsid w:val="00C42F51"/>
    <w:rsid w:val="00C435B4"/>
    <w:rsid w:val="00C43809"/>
    <w:rsid w:val="00C441AA"/>
    <w:rsid w:val="00C44332"/>
    <w:rsid w:val="00C44410"/>
    <w:rsid w:val="00C44720"/>
    <w:rsid w:val="00C44CAA"/>
    <w:rsid w:val="00C44E2E"/>
    <w:rsid w:val="00C44E98"/>
    <w:rsid w:val="00C45005"/>
    <w:rsid w:val="00C45493"/>
    <w:rsid w:val="00C4587C"/>
    <w:rsid w:val="00C46248"/>
    <w:rsid w:val="00C472BD"/>
    <w:rsid w:val="00C474D3"/>
    <w:rsid w:val="00C4775F"/>
    <w:rsid w:val="00C47B9B"/>
    <w:rsid w:val="00C50585"/>
    <w:rsid w:val="00C50679"/>
    <w:rsid w:val="00C50766"/>
    <w:rsid w:val="00C50BCC"/>
    <w:rsid w:val="00C5169B"/>
    <w:rsid w:val="00C51A56"/>
    <w:rsid w:val="00C51C4F"/>
    <w:rsid w:val="00C51C6B"/>
    <w:rsid w:val="00C52B64"/>
    <w:rsid w:val="00C532AA"/>
    <w:rsid w:val="00C53528"/>
    <w:rsid w:val="00C53664"/>
    <w:rsid w:val="00C53A3D"/>
    <w:rsid w:val="00C53D55"/>
    <w:rsid w:val="00C546A1"/>
    <w:rsid w:val="00C55069"/>
    <w:rsid w:val="00C55261"/>
    <w:rsid w:val="00C55648"/>
    <w:rsid w:val="00C5684A"/>
    <w:rsid w:val="00C56AE7"/>
    <w:rsid w:val="00C5716F"/>
    <w:rsid w:val="00C57DFB"/>
    <w:rsid w:val="00C604C8"/>
    <w:rsid w:val="00C6161E"/>
    <w:rsid w:val="00C6208D"/>
    <w:rsid w:val="00C621A1"/>
    <w:rsid w:val="00C632D9"/>
    <w:rsid w:val="00C63342"/>
    <w:rsid w:val="00C639A1"/>
    <w:rsid w:val="00C64471"/>
    <w:rsid w:val="00C655A2"/>
    <w:rsid w:val="00C655FB"/>
    <w:rsid w:val="00C66158"/>
    <w:rsid w:val="00C66219"/>
    <w:rsid w:val="00C678F1"/>
    <w:rsid w:val="00C700B4"/>
    <w:rsid w:val="00C70316"/>
    <w:rsid w:val="00C70987"/>
    <w:rsid w:val="00C70C6C"/>
    <w:rsid w:val="00C71099"/>
    <w:rsid w:val="00C71686"/>
    <w:rsid w:val="00C7251C"/>
    <w:rsid w:val="00C72756"/>
    <w:rsid w:val="00C72FD9"/>
    <w:rsid w:val="00C73574"/>
    <w:rsid w:val="00C743F9"/>
    <w:rsid w:val="00C74D5C"/>
    <w:rsid w:val="00C755C2"/>
    <w:rsid w:val="00C776E8"/>
    <w:rsid w:val="00C7794C"/>
    <w:rsid w:val="00C77C63"/>
    <w:rsid w:val="00C80CDD"/>
    <w:rsid w:val="00C80F7C"/>
    <w:rsid w:val="00C815E7"/>
    <w:rsid w:val="00C8213A"/>
    <w:rsid w:val="00C8218E"/>
    <w:rsid w:val="00C82728"/>
    <w:rsid w:val="00C8275A"/>
    <w:rsid w:val="00C835DC"/>
    <w:rsid w:val="00C83891"/>
    <w:rsid w:val="00C83AA6"/>
    <w:rsid w:val="00C83FE2"/>
    <w:rsid w:val="00C84535"/>
    <w:rsid w:val="00C84593"/>
    <w:rsid w:val="00C8491C"/>
    <w:rsid w:val="00C85032"/>
    <w:rsid w:val="00C86147"/>
    <w:rsid w:val="00C86215"/>
    <w:rsid w:val="00C86220"/>
    <w:rsid w:val="00C867B6"/>
    <w:rsid w:val="00C86CD9"/>
    <w:rsid w:val="00C87174"/>
    <w:rsid w:val="00C87B33"/>
    <w:rsid w:val="00C87DE3"/>
    <w:rsid w:val="00C90882"/>
    <w:rsid w:val="00C93081"/>
    <w:rsid w:val="00C947B5"/>
    <w:rsid w:val="00C9515E"/>
    <w:rsid w:val="00C9525E"/>
    <w:rsid w:val="00C9578A"/>
    <w:rsid w:val="00C95C91"/>
    <w:rsid w:val="00C95FAF"/>
    <w:rsid w:val="00C96388"/>
    <w:rsid w:val="00C96C4A"/>
    <w:rsid w:val="00C96EBC"/>
    <w:rsid w:val="00C972DA"/>
    <w:rsid w:val="00C978C2"/>
    <w:rsid w:val="00CA0007"/>
    <w:rsid w:val="00CA02B9"/>
    <w:rsid w:val="00CA04C2"/>
    <w:rsid w:val="00CA05E1"/>
    <w:rsid w:val="00CA0EAE"/>
    <w:rsid w:val="00CA16F2"/>
    <w:rsid w:val="00CA1902"/>
    <w:rsid w:val="00CA2646"/>
    <w:rsid w:val="00CA297D"/>
    <w:rsid w:val="00CA2A1B"/>
    <w:rsid w:val="00CA3933"/>
    <w:rsid w:val="00CA3B4D"/>
    <w:rsid w:val="00CA421D"/>
    <w:rsid w:val="00CA4602"/>
    <w:rsid w:val="00CA484D"/>
    <w:rsid w:val="00CA49E6"/>
    <w:rsid w:val="00CA4A2D"/>
    <w:rsid w:val="00CA5249"/>
    <w:rsid w:val="00CA6539"/>
    <w:rsid w:val="00CA6B00"/>
    <w:rsid w:val="00CA7668"/>
    <w:rsid w:val="00CA7731"/>
    <w:rsid w:val="00CA792E"/>
    <w:rsid w:val="00CA7945"/>
    <w:rsid w:val="00CB07AC"/>
    <w:rsid w:val="00CB16BC"/>
    <w:rsid w:val="00CB2312"/>
    <w:rsid w:val="00CB2E81"/>
    <w:rsid w:val="00CB3038"/>
    <w:rsid w:val="00CB4244"/>
    <w:rsid w:val="00CB4E7F"/>
    <w:rsid w:val="00CB6F82"/>
    <w:rsid w:val="00CB7411"/>
    <w:rsid w:val="00CB7F1E"/>
    <w:rsid w:val="00CC0021"/>
    <w:rsid w:val="00CC1182"/>
    <w:rsid w:val="00CC1B0D"/>
    <w:rsid w:val="00CC24DA"/>
    <w:rsid w:val="00CC33C9"/>
    <w:rsid w:val="00CC37F8"/>
    <w:rsid w:val="00CC4C28"/>
    <w:rsid w:val="00CC506C"/>
    <w:rsid w:val="00CC6222"/>
    <w:rsid w:val="00CC656E"/>
    <w:rsid w:val="00CC6584"/>
    <w:rsid w:val="00CC659F"/>
    <w:rsid w:val="00CC6CBC"/>
    <w:rsid w:val="00CD00DD"/>
    <w:rsid w:val="00CD1470"/>
    <w:rsid w:val="00CD1C7F"/>
    <w:rsid w:val="00CD1E1F"/>
    <w:rsid w:val="00CD2F9E"/>
    <w:rsid w:val="00CD43E7"/>
    <w:rsid w:val="00CD4B09"/>
    <w:rsid w:val="00CD51AA"/>
    <w:rsid w:val="00CD56A5"/>
    <w:rsid w:val="00CD5992"/>
    <w:rsid w:val="00CD5A8F"/>
    <w:rsid w:val="00CD676F"/>
    <w:rsid w:val="00CD7518"/>
    <w:rsid w:val="00CE08B9"/>
    <w:rsid w:val="00CE10F6"/>
    <w:rsid w:val="00CE1217"/>
    <w:rsid w:val="00CE161B"/>
    <w:rsid w:val="00CE288B"/>
    <w:rsid w:val="00CE29A2"/>
    <w:rsid w:val="00CE29CB"/>
    <w:rsid w:val="00CE2C42"/>
    <w:rsid w:val="00CE2CCC"/>
    <w:rsid w:val="00CE35FB"/>
    <w:rsid w:val="00CE3727"/>
    <w:rsid w:val="00CE377F"/>
    <w:rsid w:val="00CE4F1B"/>
    <w:rsid w:val="00CE550D"/>
    <w:rsid w:val="00CE659F"/>
    <w:rsid w:val="00CE6C50"/>
    <w:rsid w:val="00CE7C53"/>
    <w:rsid w:val="00CE7C5F"/>
    <w:rsid w:val="00CF00F4"/>
    <w:rsid w:val="00CF0343"/>
    <w:rsid w:val="00CF0F44"/>
    <w:rsid w:val="00CF1591"/>
    <w:rsid w:val="00CF18DF"/>
    <w:rsid w:val="00CF209C"/>
    <w:rsid w:val="00CF2E10"/>
    <w:rsid w:val="00CF497F"/>
    <w:rsid w:val="00CF6E13"/>
    <w:rsid w:val="00CF6EC0"/>
    <w:rsid w:val="00CF7CB6"/>
    <w:rsid w:val="00D004B4"/>
    <w:rsid w:val="00D0115C"/>
    <w:rsid w:val="00D01232"/>
    <w:rsid w:val="00D012ED"/>
    <w:rsid w:val="00D01BFF"/>
    <w:rsid w:val="00D01F14"/>
    <w:rsid w:val="00D033D3"/>
    <w:rsid w:val="00D03E86"/>
    <w:rsid w:val="00D04532"/>
    <w:rsid w:val="00D04980"/>
    <w:rsid w:val="00D0577B"/>
    <w:rsid w:val="00D05908"/>
    <w:rsid w:val="00D06A06"/>
    <w:rsid w:val="00D06CC5"/>
    <w:rsid w:val="00D06ECF"/>
    <w:rsid w:val="00D06F13"/>
    <w:rsid w:val="00D071B6"/>
    <w:rsid w:val="00D10262"/>
    <w:rsid w:val="00D113CB"/>
    <w:rsid w:val="00D1145A"/>
    <w:rsid w:val="00D118A3"/>
    <w:rsid w:val="00D11A91"/>
    <w:rsid w:val="00D11B59"/>
    <w:rsid w:val="00D12D11"/>
    <w:rsid w:val="00D13958"/>
    <w:rsid w:val="00D15BEF"/>
    <w:rsid w:val="00D15FB6"/>
    <w:rsid w:val="00D16356"/>
    <w:rsid w:val="00D16780"/>
    <w:rsid w:val="00D16F88"/>
    <w:rsid w:val="00D17783"/>
    <w:rsid w:val="00D20B77"/>
    <w:rsid w:val="00D2186C"/>
    <w:rsid w:val="00D21C58"/>
    <w:rsid w:val="00D2208F"/>
    <w:rsid w:val="00D23135"/>
    <w:rsid w:val="00D23780"/>
    <w:rsid w:val="00D241FC"/>
    <w:rsid w:val="00D24C61"/>
    <w:rsid w:val="00D25FDE"/>
    <w:rsid w:val="00D26430"/>
    <w:rsid w:val="00D265CA"/>
    <w:rsid w:val="00D267CB"/>
    <w:rsid w:val="00D2691C"/>
    <w:rsid w:val="00D269C0"/>
    <w:rsid w:val="00D27BD1"/>
    <w:rsid w:val="00D301CD"/>
    <w:rsid w:val="00D31FFD"/>
    <w:rsid w:val="00D32ADC"/>
    <w:rsid w:val="00D32CAE"/>
    <w:rsid w:val="00D32D19"/>
    <w:rsid w:val="00D32E09"/>
    <w:rsid w:val="00D3416D"/>
    <w:rsid w:val="00D3418A"/>
    <w:rsid w:val="00D34514"/>
    <w:rsid w:val="00D34553"/>
    <w:rsid w:val="00D34B4C"/>
    <w:rsid w:val="00D353D3"/>
    <w:rsid w:val="00D35FC5"/>
    <w:rsid w:val="00D3679B"/>
    <w:rsid w:val="00D407F1"/>
    <w:rsid w:val="00D4164F"/>
    <w:rsid w:val="00D419CD"/>
    <w:rsid w:val="00D41B96"/>
    <w:rsid w:val="00D41E40"/>
    <w:rsid w:val="00D427E6"/>
    <w:rsid w:val="00D4377B"/>
    <w:rsid w:val="00D43918"/>
    <w:rsid w:val="00D43F56"/>
    <w:rsid w:val="00D451AE"/>
    <w:rsid w:val="00D45449"/>
    <w:rsid w:val="00D45D14"/>
    <w:rsid w:val="00D4622A"/>
    <w:rsid w:val="00D46522"/>
    <w:rsid w:val="00D46AA6"/>
    <w:rsid w:val="00D47473"/>
    <w:rsid w:val="00D47608"/>
    <w:rsid w:val="00D476B6"/>
    <w:rsid w:val="00D500DC"/>
    <w:rsid w:val="00D50727"/>
    <w:rsid w:val="00D50CA9"/>
    <w:rsid w:val="00D51C49"/>
    <w:rsid w:val="00D521C4"/>
    <w:rsid w:val="00D52337"/>
    <w:rsid w:val="00D52EE5"/>
    <w:rsid w:val="00D53576"/>
    <w:rsid w:val="00D53D79"/>
    <w:rsid w:val="00D53F48"/>
    <w:rsid w:val="00D54437"/>
    <w:rsid w:val="00D56179"/>
    <w:rsid w:val="00D568E1"/>
    <w:rsid w:val="00D57079"/>
    <w:rsid w:val="00D57775"/>
    <w:rsid w:val="00D57A82"/>
    <w:rsid w:val="00D60A2C"/>
    <w:rsid w:val="00D60F7D"/>
    <w:rsid w:val="00D61099"/>
    <w:rsid w:val="00D615E9"/>
    <w:rsid w:val="00D618FE"/>
    <w:rsid w:val="00D61C0F"/>
    <w:rsid w:val="00D61F60"/>
    <w:rsid w:val="00D62C38"/>
    <w:rsid w:val="00D6312E"/>
    <w:rsid w:val="00D64968"/>
    <w:rsid w:val="00D64C63"/>
    <w:rsid w:val="00D64E47"/>
    <w:rsid w:val="00D64F45"/>
    <w:rsid w:val="00D659A1"/>
    <w:rsid w:val="00D670A4"/>
    <w:rsid w:val="00D67D85"/>
    <w:rsid w:val="00D718F4"/>
    <w:rsid w:val="00D72879"/>
    <w:rsid w:val="00D73B0A"/>
    <w:rsid w:val="00D747E4"/>
    <w:rsid w:val="00D74A43"/>
    <w:rsid w:val="00D76C10"/>
    <w:rsid w:val="00D77010"/>
    <w:rsid w:val="00D77FCB"/>
    <w:rsid w:val="00D807F2"/>
    <w:rsid w:val="00D80F94"/>
    <w:rsid w:val="00D81EB3"/>
    <w:rsid w:val="00D81F10"/>
    <w:rsid w:val="00D82B10"/>
    <w:rsid w:val="00D832F1"/>
    <w:rsid w:val="00D8331A"/>
    <w:rsid w:val="00D8348C"/>
    <w:rsid w:val="00D83EAD"/>
    <w:rsid w:val="00D842FF"/>
    <w:rsid w:val="00D8475B"/>
    <w:rsid w:val="00D84A0E"/>
    <w:rsid w:val="00D84AAD"/>
    <w:rsid w:val="00D85652"/>
    <w:rsid w:val="00D86ACE"/>
    <w:rsid w:val="00D86AF3"/>
    <w:rsid w:val="00D870EA"/>
    <w:rsid w:val="00D8739E"/>
    <w:rsid w:val="00D87A17"/>
    <w:rsid w:val="00D90BC5"/>
    <w:rsid w:val="00D90CC0"/>
    <w:rsid w:val="00D91591"/>
    <w:rsid w:val="00D91DAB"/>
    <w:rsid w:val="00D91EDA"/>
    <w:rsid w:val="00D92C90"/>
    <w:rsid w:val="00D934FE"/>
    <w:rsid w:val="00D93677"/>
    <w:rsid w:val="00D93754"/>
    <w:rsid w:val="00D939AC"/>
    <w:rsid w:val="00D93D6F"/>
    <w:rsid w:val="00D95053"/>
    <w:rsid w:val="00D950B7"/>
    <w:rsid w:val="00D95AA5"/>
    <w:rsid w:val="00D95B88"/>
    <w:rsid w:val="00D95E1B"/>
    <w:rsid w:val="00D96CD4"/>
    <w:rsid w:val="00D96DFD"/>
    <w:rsid w:val="00D972BE"/>
    <w:rsid w:val="00D97518"/>
    <w:rsid w:val="00D977C7"/>
    <w:rsid w:val="00D978CF"/>
    <w:rsid w:val="00DA0D91"/>
    <w:rsid w:val="00DA0ED4"/>
    <w:rsid w:val="00DA1689"/>
    <w:rsid w:val="00DA1929"/>
    <w:rsid w:val="00DA2930"/>
    <w:rsid w:val="00DA32E2"/>
    <w:rsid w:val="00DA37AD"/>
    <w:rsid w:val="00DA41E4"/>
    <w:rsid w:val="00DA46F3"/>
    <w:rsid w:val="00DA5094"/>
    <w:rsid w:val="00DA5702"/>
    <w:rsid w:val="00DA5A3F"/>
    <w:rsid w:val="00DA5E54"/>
    <w:rsid w:val="00DA6476"/>
    <w:rsid w:val="00DA66CE"/>
    <w:rsid w:val="00DA7638"/>
    <w:rsid w:val="00DA76A1"/>
    <w:rsid w:val="00DB06A1"/>
    <w:rsid w:val="00DB06A7"/>
    <w:rsid w:val="00DB1320"/>
    <w:rsid w:val="00DB1C01"/>
    <w:rsid w:val="00DB2402"/>
    <w:rsid w:val="00DB2412"/>
    <w:rsid w:val="00DB2A1D"/>
    <w:rsid w:val="00DB2B78"/>
    <w:rsid w:val="00DB32F0"/>
    <w:rsid w:val="00DB3CEB"/>
    <w:rsid w:val="00DB4263"/>
    <w:rsid w:val="00DB4313"/>
    <w:rsid w:val="00DB5D16"/>
    <w:rsid w:val="00DB6054"/>
    <w:rsid w:val="00DB6145"/>
    <w:rsid w:val="00DB706D"/>
    <w:rsid w:val="00DB7C16"/>
    <w:rsid w:val="00DB7F59"/>
    <w:rsid w:val="00DC0733"/>
    <w:rsid w:val="00DC0A0E"/>
    <w:rsid w:val="00DC0EB7"/>
    <w:rsid w:val="00DC15F8"/>
    <w:rsid w:val="00DC1716"/>
    <w:rsid w:val="00DC18FB"/>
    <w:rsid w:val="00DC233D"/>
    <w:rsid w:val="00DC2442"/>
    <w:rsid w:val="00DC32EF"/>
    <w:rsid w:val="00DC402A"/>
    <w:rsid w:val="00DC42BD"/>
    <w:rsid w:val="00DC43B4"/>
    <w:rsid w:val="00DC5AF9"/>
    <w:rsid w:val="00DC6762"/>
    <w:rsid w:val="00DD0431"/>
    <w:rsid w:val="00DD0ABC"/>
    <w:rsid w:val="00DD19D5"/>
    <w:rsid w:val="00DD24F9"/>
    <w:rsid w:val="00DD2811"/>
    <w:rsid w:val="00DD2E40"/>
    <w:rsid w:val="00DD377B"/>
    <w:rsid w:val="00DD3A40"/>
    <w:rsid w:val="00DD41C8"/>
    <w:rsid w:val="00DD44E2"/>
    <w:rsid w:val="00DD4770"/>
    <w:rsid w:val="00DD4BA3"/>
    <w:rsid w:val="00DD4EEC"/>
    <w:rsid w:val="00DD599E"/>
    <w:rsid w:val="00DD6232"/>
    <w:rsid w:val="00DD6325"/>
    <w:rsid w:val="00DD6512"/>
    <w:rsid w:val="00DE0027"/>
    <w:rsid w:val="00DE0700"/>
    <w:rsid w:val="00DE0F6C"/>
    <w:rsid w:val="00DE17B0"/>
    <w:rsid w:val="00DE2322"/>
    <w:rsid w:val="00DE42D9"/>
    <w:rsid w:val="00DE4426"/>
    <w:rsid w:val="00DE4FC3"/>
    <w:rsid w:val="00DE5606"/>
    <w:rsid w:val="00DE5726"/>
    <w:rsid w:val="00DE5ACA"/>
    <w:rsid w:val="00DE5EAB"/>
    <w:rsid w:val="00DE6956"/>
    <w:rsid w:val="00DE69C7"/>
    <w:rsid w:val="00DE69ED"/>
    <w:rsid w:val="00DE6BD0"/>
    <w:rsid w:val="00DE7EA2"/>
    <w:rsid w:val="00DF00E8"/>
    <w:rsid w:val="00DF09E5"/>
    <w:rsid w:val="00DF09F4"/>
    <w:rsid w:val="00DF0C68"/>
    <w:rsid w:val="00DF2B55"/>
    <w:rsid w:val="00DF2DF6"/>
    <w:rsid w:val="00DF2F18"/>
    <w:rsid w:val="00DF342C"/>
    <w:rsid w:val="00DF35DD"/>
    <w:rsid w:val="00DF3838"/>
    <w:rsid w:val="00DF38A7"/>
    <w:rsid w:val="00DF4CC6"/>
    <w:rsid w:val="00DF4E5A"/>
    <w:rsid w:val="00DF5197"/>
    <w:rsid w:val="00DF540C"/>
    <w:rsid w:val="00DF5E3F"/>
    <w:rsid w:val="00DF6824"/>
    <w:rsid w:val="00DF68A9"/>
    <w:rsid w:val="00DF6923"/>
    <w:rsid w:val="00DF7634"/>
    <w:rsid w:val="00DF787F"/>
    <w:rsid w:val="00DF7E56"/>
    <w:rsid w:val="00DF7F07"/>
    <w:rsid w:val="00E00212"/>
    <w:rsid w:val="00E003FE"/>
    <w:rsid w:val="00E00807"/>
    <w:rsid w:val="00E01EDF"/>
    <w:rsid w:val="00E02295"/>
    <w:rsid w:val="00E0274E"/>
    <w:rsid w:val="00E03175"/>
    <w:rsid w:val="00E03376"/>
    <w:rsid w:val="00E0359B"/>
    <w:rsid w:val="00E037AE"/>
    <w:rsid w:val="00E040FA"/>
    <w:rsid w:val="00E04119"/>
    <w:rsid w:val="00E04493"/>
    <w:rsid w:val="00E06181"/>
    <w:rsid w:val="00E0685D"/>
    <w:rsid w:val="00E06A05"/>
    <w:rsid w:val="00E0726A"/>
    <w:rsid w:val="00E07858"/>
    <w:rsid w:val="00E07DDA"/>
    <w:rsid w:val="00E1031F"/>
    <w:rsid w:val="00E1158A"/>
    <w:rsid w:val="00E122D5"/>
    <w:rsid w:val="00E12786"/>
    <w:rsid w:val="00E12831"/>
    <w:rsid w:val="00E12B60"/>
    <w:rsid w:val="00E12CED"/>
    <w:rsid w:val="00E13B39"/>
    <w:rsid w:val="00E14A79"/>
    <w:rsid w:val="00E15863"/>
    <w:rsid w:val="00E1594D"/>
    <w:rsid w:val="00E15E38"/>
    <w:rsid w:val="00E1629D"/>
    <w:rsid w:val="00E169CC"/>
    <w:rsid w:val="00E2008B"/>
    <w:rsid w:val="00E20355"/>
    <w:rsid w:val="00E20D7A"/>
    <w:rsid w:val="00E2196F"/>
    <w:rsid w:val="00E2197B"/>
    <w:rsid w:val="00E21AD2"/>
    <w:rsid w:val="00E22B70"/>
    <w:rsid w:val="00E2350B"/>
    <w:rsid w:val="00E23598"/>
    <w:rsid w:val="00E23599"/>
    <w:rsid w:val="00E23D6F"/>
    <w:rsid w:val="00E245CD"/>
    <w:rsid w:val="00E245FE"/>
    <w:rsid w:val="00E24774"/>
    <w:rsid w:val="00E249EF"/>
    <w:rsid w:val="00E2548C"/>
    <w:rsid w:val="00E264F9"/>
    <w:rsid w:val="00E26D37"/>
    <w:rsid w:val="00E278D3"/>
    <w:rsid w:val="00E27E4A"/>
    <w:rsid w:val="00E3081C"/>
    <w:rsid w:val="00E31206"/>
    <w:rsid w:val="00E312C8"/>
    <w:rsid w:val="00E314FA"/>
    <w:rsid w:val="00E3187D"/>
    <w:rsid w:val="00E31906"/>
    <w:rsid w:val="00E3205E"/>
    <w:rsid w:val="00E3244F"/>
    <w:rsid w:val="00E3356A"/>
    <w:rsid w:val="00E33B32"/>
    <w:rsid w:val="00E350EF"/>
    <w:rsid w:val="00E351EC"/>
    <w:rsid w:val="00E354F1"/>
    <w:rsid w:val="00E354F5"/>
    <w:rsid w:val="00E357C3"/>
    <w:rsid w:val="00E35D5B"/>
    <w:rsid w:val="00E35ED7"/>
    <w:rsid w:val="00E36286"/>
    <w:rsid w:val="00E362B3"/>
    <w:rsid w:val="00E36648"/>
    <w:rsid w:val="00E36B59"/>
    <w:rsid w:val="00E36CDA"/>
    <w:rsid w:val="00E36E74"/>
    <w:rsid w:val="00E3768D"/>
    <w:rsid w:val="00E37D5C"/>
    <w:rsid w:val="00E400C7"/>
    <w:rsid w:val="00E40A11"/>
    <w:rsid w:val="00E40D8D"/>
    <w:rsid w:val="00E411C1"/>
    <w:rsid w:val="00E412CB"/>
    <w:rsid w:val="00E418AE"/>
    <w:rsid w:val="00E4244E"/>
    <w:rsid w:val="00E4284B"/>
    <w:rsid w:val="00E42E21"/>
    <w:rsid w:val="00E4336E"/>
    <w:rsid w:val="00E43A64"/>
    <w:rsid w:val="00E44883"/>
    <w:rsid w:val="00E44AE2"/>
    <w:rsid w:val="00E450D3"/>
    <w:rsid w:val="00E4577F"/>
    <w:rsid w:val="00E45896"/>
    <w:rsid w:val="00E461C8"/>
    <w:rsid w:val="00E46D8B"/>
    <w:rsid w:val="00E47B52"/>
    <w:rsid w:val="00E47E04"/>
    <w:rsid w:val="00E5098E"/>
    <w:rsid w:val="00E515C2"/>
    <w:rsid w:val="00E52263"/>
    <w:rsid w:val="00E52482"/>
    <w:rsid w:val="00E5282D"/>
    <w:rsid w:val="00E52D37"/>
    <w:rsid w:val="00E5369A"/>
    <w:rsid w:val="00E5434C"/>
    <w:rsid w:val="00E546A1"/>
    <w:rsid w:val="00E54A4B"/>
    <w:rsid w:val="00E54E68"/>
    <w:rsid w:val="00E5505D"/>
    <w:rsid w:val="00E555E9"/>
    <w:rsid w:val="00E561C3"/>
    <w:rsid w:val="00E57929"/>
    <w:rsid w:val="00E57A99"/>
    <w:rsid w:val="00E6043F"/>
    <w:rsid w:val="00E606E2"/>
    <w:rsid w:val="00E607F6"/>
    <w:rsid w:val="00E60F9A"/>
    <w:rsid w:val="00E6139C"/>
    <w:rsid w:val="00E61458"/>
    <w:rsid w:val="00E6170E"/>
    <w:rsid w:val="00E6172F"/>
    <w:rsid w:val="00E6197C"/>
    <w:rsid w:val="00E619F6"/>
    <w:rsid w:val="00E6226E"/>
    <w:rsid w:val="00E62990"/>
    <w:rsid w:val="00E634AE"/>
    <w:rsid w:val="00E63DD7"/>
    <w:rsid w:val="00E65A51"/>
    <w:rsid w:val="00E665E8"/>
    <w:rsid w:val="00E66B18"/>
    <w:rsid w:val="00E671AF"/>
    <w:rsid w:val="00E6776F"/>
    <w:rsid w:val="00E67DFA"/>
    <w:rsid w:val="00E7043D"/>
    <w:rsid w:val="00E708C2"/>
    <w:rsid w:val="00E70970"/>
    <w:rsid w:val="00E71023"/>
    <w:rsid w:val="00E71BBE"/>
    <w:rsid w:val="00E71CE9"/>
    <w:rsid w:val="00E72B7B"/>
    <w:rsid w:val="00E73906"/>
    <w:rsid w:val="00E73DB0"/>
    <w:rsid w:val="00E74A1F"/>
    <w:rsid w:val="00E75046"/>
    <w:rsid w:val="00E7556F"/>
    <w:rsid w:val="00E75BA3"/>
    <w:rsid w:val="00E76289"/>
    <w:rsid w:val="00E8007B"/>
    <w:rsid w:val="00E8093D"/>
    <w:rsid w:val="00E80943"/>
    <w:rsid w:val="00E81628"/>
    <w:rsid w:val="00E8216A"/>
    <w:rsid w:val="00E82200"/>
    <w:rsid w:val="00E84489"/>
    <w:rsid w:val="00E84727"/>
    <w:rsid w:val="00E84B2C"/>
    <w:rsid w:val="00E84B30"/>
    <w:rsid w:val="00E85A1F"/>
    <w:rsid w:val="00E85B00"/>
    <w:rsid w:val="00E85E39"/>
    <w:rsid w:val="00E868CD"/>
    <w:rsid w:val="00E869C9"/>
    <w:rsid w:val="00E872BF"/>
    <w:rsid w:val="00E87693"/>
    <w:rsid w:val="00E9069D"/>
    <w:rsid w:val="00E9104E"/>
    <w:rsid w:val="00E91676"/>
    <w:rsid w:val="00E92820"/>
    <w:rsid w:val="00E92C71"/>
    <w:rsid w:val="00E92D74"/>
    <w:rsid w:val="00E930D5"/>
    <w:rsid w:val="00E931FE"/>
    <w:rsid w:val="00E93B4E"/>
    <w:rsid w:val="00E9504F"/>
    <w:rsid w:val="00E95704"/>
    <w:rsid w:val="00E96CA4"/>
    <w:rsid w:val="00E97590"/>
    <w:rsid w:val="00E97984"/>
    <w:rsid w:val="00E97CEC"/>
    <w:rsid w:val="00E97D0D"/>
    <w:rsid w:val="00EA0613"/>
    <w:rsid w:val="00EA0E4E"/>
    <w:rsid w:val="00EA13DC"/>
    <w:rsid w:val="00EA24B5"/>
    <w:rsid w:val="00EA2BE5"/>
    <w:rsid w:val="00EA333B"/>
    <w:rsid w:val="00EA3B37"/>
    <w:rsid w:val="00EA53A4"/>
    <w:rsid w:val="00EA575E"/>
    <w:rsid w:val="00EA5C99"/>
    <w:rsid w:val="00EA5F7F"/>
    <w:rsid w:val="00EA617A"/>
    <w:rsid w:val="00EA67A8"/>
    <w:rsid w:val="00EA69B4"/>
    <w:rsid w:val="00EA6E03"/>
    <w:rsid w:val="00EA6F81"/>
    <w:rsid w:val="00EA742D"/>
    <w:rsid w:val="00EA7A7B"/>
    <w:rsid w:val="00EB05B4"/>
    <w:rsid w:val="00EB0D9A"/>
    <w:rsid w:val="00EB10D1"/>
    <w:rsid w:val="00EB1CB5"/>
    <w:rsid w:val="00EB2407"/>
    <w:rsid w:val="00EB26F9"/>
    <w:rsid w:val="00EB283F"/>
    <w:rsid w:val="00EB298F"/>
    <w:rsid w:val="00EB2B6E"/>
    <w:rsid w:val="00EB312E"/>
    <w:rsid w:val="00EB34FB"/>
    <w:rsid w:val="00EB3771"/>
    <w:rsid w:val="00EB458E"/>
    <w:rsid w:val="00EB4AFC"/>
    <w:rsid w:val="00EB4CA7"/>
    <w:rsid w:val="00EB5125"/>
    <w:rsid w:val="00EB5589"/>
    <w:rsid w:val="00EB6487"/>
    <w:rsid w:val="00EB70A6"/>
    <w:rsid w:val="00EB76BE"/>
    <w:rsid w:val="00EB77AE"/>
    <w:rsid w:val="00EB7B9B"/>
    <w:rsid w:val="00EB7E91"/>
    <w:rsid w:val="00EC01DA"/>
    <w:rsid w:val="00EC11D9"/>
    <w:rsid w:val="00EC1C46"/>
    <w:rsid w:val="00EC1E53"/>
    <w:rsid w:val="00EC2058"/>
    <w:rsid w:val="00EC2E16"/>
    <w:rsid w:val="00EC323F"/>
    <w:rsid w:val="00EC34AA"/>
    <w:rsid w:val="00EC39B2"/>
    <w:rsid w:val="00EC3BF4"/>
    <w:rsid w:val="00EC46DE"/>
    <w:rsid w:val="00EC474F"/>
    <w:rsid w:val="00EC5398"/>
    <w:rsid w:val="00EC53CC"/>
    <w:rsid w:val="00EC54AB"/>
    <w:rsid w:val="00EC56EE"/>
    <w:rsid w:val="00EC5D99"/>
    <w:rsid w:val="00EC5E84"/>
    <w:rsid w:val="00EC6860"/>
    <w:rsid w:val="00EC6D72"/>
    <w:rsid w:val="00EC7432"/>
    <w:rsid w:val="00EC74A2"/>
    <w:rsid w:val="00EC79A2"/>
    <w:rsid w:val="00EC7A9A"/>
    <w:rsid w:val="00EC7E85"/>
    <w:rsid w:val="00ED0FC0"/>
    <w:rsid w:val="00ED16B0"/>
    <w:rsid w:val="00ED16BE"/>
    <w:rsid w:val="00ED2251"/>
    <w:rsid w:val="00ED37E3"/>
    <w:rsid w:val="00ED44FB"/>
    <w:rsid w:val="00ED4A49"/>
    <w:rsid w:val="00ED536B"/>
    <w:rsid w:val="00ED5448"/>
    <w:rsid w:val="00ED64E0"/>
    <w:rsid w:val="00ED6A44"/>
    <w:rsid w:val="00ED6D0F"/>
    <w:rsid w:val="00ED7995"/>
    <w:rsid w:val="00EE07EB"/>
    <w:rsid w:val="00EE0B1A"/>
    <w:rsid w:val="00EE10D7"/>
    <w:rsid w:val="00EE13EB"/>
    <w:rsid w:val="00EE1E4F"/>
    <w:rsid w:val="00EE2718"/>
    <w:rsid w:val="00EE27D5"/>
    <w:rsid w:val="00EE3E26"/>
    <w:rsid w:val="00EE48BC"/>
    <w:rsid w:val="00EE4D80"/>
    <w:rsid w:val="00EE5039"/>
    <w:rsid w:val="00EE5814"/>
    <w:rsid w:val="00EE67A8"/>
    <w:rsid w:val="00EE72FD"/>
    <w:rsid w:val="00EE7E73"/>
    <w:rsid w:val="00EE7F9E"/>
    <w:rsid w:val="00EF0336"/>
    <w:rsid w:val="00EF05D9"/>
    <w:rsid w:val="00EF1478"/>
    <w:rsid w:val="00EF2375"/>
    <w:rsid w:val="00EF3609"/>
    <w:rsid w:val="00EF37CC"/>
    <w:rsid w:val="00EF4FF5"/>
    <w:rsid w:val="00EF5634"/>
    <w:rsid w:val="00EF6841"/>
    <w:rsid w:val="00EF6A09"/>
    <w:rsid w:val="00EF6C63"/>
    <w:rsid w:val="00EF710A"/>
    <w:rsid w:val="00EF73C0"/>
    <w:rsid w:val="00F00132"/>
    <w:rsid w:val="00F00ECA"/>
    <w:rsid w:val="00F017F3"/>
    <w:rsid w:val="00F01B40"/>
    <w:rsid w:val="00F01D51"/>
    <w:rsid w:val="00F029DB"/>
    <w:rsid w:val="00F02A5A"/>
    <w:rsid w:val="00F02BEC"/>
    <w:rsid w:val="00F0347B"/>
    <w:rsid w:val="00F03C88"/>
    <w:rsid w:val="00F03CCB"/>
    <w:rsid w:val="00F04307"/>
    <w:rsid w:val="00F04D02"/>
    <w:rsid w:val="00F05320"/>
    <w:rsid w:val="00F05DB0"/>
    <w:rsid w:val="00F0610C"/>
    <w:rsid w:val="00F07CA3"/>
    <w:rsid w:val="00F10012"/>
    <w:rsid w:val="00F1001C"/>
    <w:rsid w:val="00F10AAA"/>
    <w:rsid w:val="00F1148E"/>
    <w:rsid w:val="00F114EE"/>
    <w:rsid w:val="00F116E7"/>
    <w:rsid w:val="00F11FBB"/>
    <w:rsid w:val="00F126EC"/>
    <w:rsid w:val="00F12BA3"/>
    <w:rsid w:val="00F13A20"/>
    <w:rsid w:val="00F13BDB"/>
    <w:rsid w:val="00F1488B"/>
    <w:rsid w:val="00F148C7"/>
    <w:rsid w:val="00F148FE"/>
    <w:rsid w:val="00F14B7E"/>
    <w:rsid w:val="00F1535D"/>
    <w:rsid w:val="00F15691"/>
    <w:rsid w:val="00F1775E"/>
    <w:rsid w:val="00F17EA0"/>
    <w:rsid w:val="00F17F75"/>
    <w:rsid w:val="00F207D6"/>
    <w:rsid w:val="00F211E0"/>
    <w:rsid w:val="00F214A4"/>
    <w:rsid w:val="00F219A9"/>
    <w:rsid w:val="00F221BB"/>
    <w:rsid w:val="00F22D14"/>
    <w:rsid w:val="00F23803"/>
    <w:rsid w:val="00F238A7"/>
    <w:rsid w:val="00F2413F"/>
    <w:rsid w:val="00F241C8"/>
    <w:rsid w:val="00F24444"/>
    <w:rsid w:val="00F2464A"/>
    <w:rsid w:val="00F2470E"/>
    <w:rsid w:val="00F24CF1"/>
    <w:rsid w:val="00F24D90"/>
    <w:rsid w:val="00F256A1"/>
    <w:rsid w:val="00F25AD3"/>
    <w:rsid w:val="00F26634"/>
    <w:rsid w:val="00F2687B"/>
    <w:rsid w:val="00F270F9"/>
    <w:rsid w:val="00F27B74"/>
    <w:rsid w:val="00F27E61"/>
    <w:rsid w:val="00F27EE4"/>
    <w:rsid w:val="00F306BE"/>
    <w:rsid w:val="00F308E9"/>
    <w:rsid w:val="00F313DE"/>
    <w:rsid w:val="00F31825"/>
    <w:rsid w:val="00F31B7F"/>
    <w:rsid w:val="00F31EA3"/>
    <w:rsid w:val="00F32163"/>
    <w:rsid w:val="00F32733"/>
    <w:rsid w:val="00F33837"/>
    <w:rsid w:val="00F349A9"/>
    <w:rsid w:val="00F3505B"/>
    <w:rsid w:val="00F3512F"/>
    <w:rsid w:val="00F35A92"/>
    <w:rsid w:val="00F364D4"/>
    <w:rsid w:val="00F36890"/>
    <w:rsid w:val="00F369A5"/>
    <w:rsid w:val="00F36E7C"/>
    <w:rsid w:val="00F37492"/>
    <w:rsid w:val="00F375FA"/>
    <w:rsid w:val="00F377CB"/>
    <w:rsid w:val="00F40F18"/>
    <w:rsid w:val="00F41AFD"/>
    <w:rsid w:val="00F4286C"/>
    <w:rsid w:val="00F42C09"/>
    <w:rsid w:val="00F42EE4"/>
    <w:rsid w:val="00F432F7"/>
    <w:rsid w:val="00F4338A"/>
    <w:rsid w:val="00F43F0C"/>
    <w:rsid w:val="00F4550D"/>
    <w:rsid w:val="00F457C7"/>
    <w:rsid w:val="00F45C07"/>
    <w:rsid w:val="00F45DBF"/>
    <w:rsid w:val="00F45EC5"/>
    <w:rsid w:val="00F463E5"/>
    <w:rsid w:val="00F466BA"/>
    <w:rsid w:val="00F4749B"/>
    <w:rsid w:val="00F4776E"/>
    <w:rsid w:val="00F5005A"/>
    <w:rsid w:val="00F50364"/>
    <w:rsid w:val="00F50731"/>
    <w:rsid w:val="00F51542"/>
    <w:rsid w:val="00F51B45"/>
    <w:rsid w:val="00F5217D"/>
    <w:rsid w:val="00F52D04"/>
    <w:rsid w:val="00F533DF"/>
    <w:rsid w:val="00F53C95"/>
    <w:rsid w:val="00F55397"/>
    <w:rsid w:val="00F5588C"/>
    <w:rsid w:val="00F55DC7"/>
    <w:rsid w:val="00F56C01"/>
    <w:rsid w:val="00F601DC"/>
    <w:rsid w:val="00F60BA3"/>
    <w:rsid w:val="00F60BD0"/>
    <w:rsid w:val="00F60CFE"/>
    <w:rsid w:val="00F60D76"/>
    <w:rsid w:val="00F62086"/>
    <w:rsid w:val="00F624D8"/>
    <w:rsid w:val="00F63923"/>
    <w:rsid w:val="00F63B38"/>
    <w:rsid w:val="00F63C11"/>
    <w:rsid w:val="00F650D8"/>
    <w:rsid w:val="00F65324"/>
    <w:rsid w:val="00F6589E"/>
    <w:rsid w:val="00F659C9"/>
    <w:rsid w:val="00F669CF"/>
    <w:rsid w:val="00F66A0E"/>
    <w:rsid w:val="00F67AD8"/>
    <w:rsid w:val="00F70B68"/>
    <w:rsid w:val="00F70FBD"/>
    <w:rsid w:val="00F7206A"/>
    <w:rsid w:val="00F72D6A"/>
    <w:rsid w:val="00F733B0"/>
    <w:rsid w:val="00F74422"/>
    <w:rsid w:val="00F7527E"/>
    <w:rsid w:val="00F76DF1"/>
    <w:rsid w:val="00F77141"/>
    <w:rsid w:val="00F77928"/>
    <w:rsid w:val="00F77A69"/>
    <w:rsid w:val="00F800A0"/>
    <w:rsid w:val="00F80904"/>
    <w:rsid w:val="00F809BC"/>
    <w:rsid w:val="00F81135"/>
    <w:rsid w:val="00F81227"/>
    <w:rsid w:val="00F81858"/>
    <w:rsid w:val="00F81D27"/>
    <w:rsid w:val="00F821E9"/>
    <w:rsid w:val="00F82B07"/>
    <w:rsid w:val="00F82E25"/>
    <w:rsid w:val="00F83096"/>
    <w:rsid w:val="00F836CB"/>
    <w:rsid w:val="00F84BDB"/>
    <w:rsid w:val="00F85453"/>
    <w:rsid w:val="00F85995"/>
    <w:rsid w:val="00F85AE1"/>
    <w:rsid w:val="00F85B55"/>
    <w:rsid w:val="00F86356"/>
    <w:rsid w:val="00F8658A"/>
    <w:rsid w:val="00F9036E"/>
    <w:rsid w:val="00F9089B"/>
    <w:rsid w:val="00F90BDF"/>
    <w:rsid w:val="00F91250"/>
    <w:rsid w:val="00F92AA3"/>
    <w:rsid w:val="00F92DC3"/>
    <w:rsid w:val="00F92FA0"/>
    <w:rsid w:val="00F94021"/>
    <w:rsid w:val="00F955FD"/>
    <w:rsid w:val="00F9562F"/>
    <w:rsid w:val="00F95B89"/>
    <w:rsid w:val="00F97494"/>
    <w:rsid w:val="00F974FB"/>
    <w:rsid w:val="00F9788B"/>
    <w:rsid w:val="00F9791F"/>
    <w:rsid w:val="00F97B7C"/>
    <w:rsid w:val="00FA01FE"/>
    <w:rsid w:val="00FA036B"/>
    <w:rsid w:val="00FA0371"/>
    <w:rsid w:val="00FA0395"/>
    <w:rsid w:val="00FA0527"/>
    <w:rsid w:val="00FA0B55"/>
    <w:rsid w:val="00FA1A83"/>
    <w:rsid w:val="00FA1F2E"/>
    <w:rsid w:val="00FA246C"/>
    <w:rsid w:val="00FA284F"/>
    <w:rsid w:val="00FA2B2A"/>
    <w:rsid w:val="00FA2DE0"/>
    <w:rsid w:val="00FA30C7"/>
    <w:rsid w:val="00FA39B1"/>
    <w:rsid w:val="00FA45AB"/>
    <w:rsid w:val="00FA45D2"/>
    <w:rsid w:val="00FA4A47"/>
    <w:rsid w:val="00FA5052"/>
    <w:rsid w:val="00FA5AE9"/>
    <w:rsid w:val="00FA5E7C"/>
    <w:rsid w:val="00FA5F89"/>
    <w:rsid w:val="00FA5FCE"/>
    <w:rsid w:val="00FA6150"/>
    <w:rsid w:val="00FA620E"/>
    <w:rsid w:val="00FA696E"/>
    <w:rsid w:val="00FA6E22"/>
    <w:rsid w:val="00FA7158"/>
    <w:rsid w:val="00FA7BA1"/>
    <w:rsid w:val="00FB0D64"/>
    <w:rsid w:val="00FB20CB"/>
    <w:rsid w:val="00FB246C"/>
    <w:rsid w:val="00FB26B3"/>
    <w:rsid w:val="00FB361A"/>
    <w:rsid w:val="00FB4873"/>
    <w:rsid w:val="00FB4EEC"/>
    <w:rsid w:val="00FB5145"/>
    <w:rsid w:val="00FB573A"/>
    <w:rsid w:val="00FB5B9F"/>
    <w:rsid w:val="00FB5DE9"/>
    <w:rsid w:val="00FC052A"/>
    <w:rsid w:val="00FC163F"/>
    <w:rsid w:val="00FC2248"/>
    <w:rsid w:val="00FC2466"/>
    <w:rsid w:val="00FC25C8"/>
    <w:rsid w:val="00FC26A2"/>
    <w:rsid w:val="00FC2754"/>
    <w:rsid w:val="00FC3043"/>
    <w:rsid w:val="00FC3F5E"/>
    <w:rsid w:val="00FC426A"/>
    <w:rsid w:val="00FC46CC"/>
    <w:rsid w:val="00FC4A27"/>
    <w:rsid w:val="00FC5221"/>
    <w:rsid w:val="00FC5B29"/>
    <w:rsid w:val="00FC5BC9"/>
    <w:rsid w:val="00FC61EC"/>
    <w:rsid w:val="00FC6D4D"/>
    <w:rsid w:val="00FC7768"/>
    <w:rsid w:val="00FD0392"/>
    <w:rsid w:val="00FD1120"/>
    <w:rsid w:val="00FD13B7"/>
    <w:rsid w:val="00FD1787"/>
    <w:rsid w:val="00FD198F"/>
    <w:rsid w:val="00FD1FA5"/>
    <w:rsid w:val="00FD211C"/>
    <w:rsid w:val="00FD251C"/>
    <w:rsid w:val="00FD2560"/>
    <w:rsid w:val="00FD267A"/>
    <w:rsid w:val="00FD35F9"/>
    <w:rsid w:val="00FD3832"/>
    <w:rsid w:val="00FD42B1"/>
    <w:rsid w:val="00FD465F"/>
    <w:rsid w:val="00FD49ED"/>
    <w:rsid w:val="00FD4D0D"/>
    <w:rsid w:val="00FD5DB7"/>
    <w:rsid w:val="00FD6617"/>
    <w:rsid w:val="00FD6695"/>
    <w:rsid w:val="00FD7C75"/>
    <w:rsid w:val="00FD7FB4"/>
    <w:rsid w:val="00FE0791"/>
    <w:rsid w:val="00FE19B5"/>
    <w:rsid w:val="00FE1D24"/>
    <w:rsid w:val="00FE1DDC"/>
    <w:rsid w:val="00FE229D"/>
    <w:rsid w:val="00FE2D1F"/>
    <w:rsid w:val="00FE2F5A"/>
    <w:rsid w:val="00FE4E20"/>
    <w:rsid w:val="00FE4EC8"/>
    <w:rsid w:val="00FE5607"/>
    <w:rsid w:val="00FE5775"/>
    <w:rsid w:val="00FE5FC7"/>
    <w:rsid w:val="00FE6999"/>
    <w:rsid w:val="00FE728D"/>
    <w:rsid w:val="00FE7675"/>
    <w:rsid w:val="00FE76AC"/>
    <w:rsid w:val="00FE7A5D"/>
    <w:rsid w:val="00FE7AA0"/>
    <w:rsid w:val="00FF0C26"/>
    <w:rsid w:val="00FF0D13"/>
    <w:rsid w:val="00FF1B9E"/>
    <w:rsid w:val="00FF1CCC"/>
    <w:rsid w:val="00FF1D01"/>
    <w:rsid w:val="00FF2C40"/>
    <w:rsid w:val="00FF324F"/>
    <w:rsid w:val="00FF3B95"/>
    <w:rsid w:val="00FF3ED1"/>
    <w:rsid w:val="00FF46C5"/>
    <w:rsid w:val="00FF47F4"/>
    <w:rsid w:val="00FF4F4D"/>
    <w:rsid w:val="00FF5468"/>
    <w:rsid w:val="00FF6D95"/>
    <w:rsid w:val="00FF6FC5"/>
    <w:rsid w:val="00FF74BD"/>
    <w:rsid w:val="00FF78E2"/>
    <w:rsid w:val="00FF7BCD"/>
    <w:rsid w:val="00FF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77"/>
    <w:rPr>
      <w:rFonts w:ascii="Saysettha Lao" w:hAnsi="Saysettha La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77"/>
    <w:pPr>
      <w:keepNext/>
      <w:overflowPunct w:val="0"/>
      <w:autoSpaceDE w:val="0"/>
      <w:autoSpaceDN w:val="0"/>
      <w:adjustRightInd w:val="0"/>
      <w:ind w:left="1440" w:firstLine="720"/>
      <w:jc w:val="center"/>
      <w:textAlignment w:val="baseline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A5D"/>
    <w:pPr>
      <w:keepNext/>
      <w:outlineLvl w:val="1"/>
    </w:pPr>
    <w:rPr>
      <w:rFonts w:ascii="Times New Roman" w:hAnsi="Times New Roman" w:cs="Times New Roman"/>
      <w:bCs/>
      <w:i/>
      <w:lang w:val="en-GB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A5D"/>
    <w:pPr>
      <w:keepNext/>
      <w:jc w:val="center"/>
      <w:outlineLvl w:val="2"/>
    </w:pPr>
    <w:rPr>
      <w:rFonts w:ascii="Times New Roman" w:hAnsi="Times New Roman" w:cs="Times New Roman"/>
      <w:i/>
      <w:i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A5D"/>
    <w:pPr>
      <w:keepNext/>
      <w:outlineLvl w:val="3"/>
    </w:pPr>
    <w:rPr>
      <w:rFonts w:ascii="Times New Roman" w:hAnsi="Times New Roman" w:cs="Times New Roman"/>
      <w:b/>
      <w:bCs/>
      <w:iCs/>
      <w:sz w:val="20"/>
      <w:lang w:val="en-GB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A5D"/>
    <w:pPr>
      <w:keepNext/>
      <w:outlineLvl w:val="4"/>
    </w:pPr>
    <w:rPr>
      <w:rFonts w:ascii="Times New Roman" w:hAnsi="Times New Roman" w:cs="Times New Roman"/>
      <w:b/>
      <w:i/>
      <w:iCs/>
      <w:lang w:val="en-GB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A5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A5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A5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A5D"/>
    <w:pPr>
      <w:spacing w:before="240" w:after="60"/>
      <w:outlineLvl w:val="8"/>
    </w:pPr>
    <w:rPr>
      <w:rFonts w:ascii="Cambria" w:hAnsi="Cambria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37C7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137C77"/>
  </w:style>
  <w:style w:type="paragraph" w:styleId="BodyTextIndent3">
    <w:name w:val="Body Text Indent 3"/>
    <w:basedOn w:val="Normal"/>
    <w:link w:val="BodyTextIndent3Char"/>
    <w:uiPriority w:val="99"/>
    <w:rsid w:val="00137C77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rsid w:val="00137C77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137C77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37C77"/>
    <w:pPr>
      <w:ind w:left="720"/>
    </w:pPr>
    <w:rPr>
      <w:lang w:val="en-GB"/>
    </w:rPr>
  </w:style>
  <w:style w:type="paragraph" w:styleId="BodyTextIndent2">
    <w:name w:val="Body Text Indent 2"/>
    <w:basedOn w:val="Normal"/>
    <w:link w:val="BodyTextIndent2Char"/>
    <w:rsid w:val="00137C77"/>
    <w:pPr>
      <w:ind w:firstLine="720"/>
      <w:jc w:val="both"/>
    </w:pPr>
  </w:style>
  <w:style w:type="paragraph" w:styleId="Header">
    <w:name w:val="header"/>
    <w:basedOn w:val="Normal"/>
    <w:link w:val="HeaderChar"/>
    <w:uiPriority w:val="99"/>
    <w:rsid w:val="00A8064F"/>
    <w:pPr>
      <w:tabs>
        <w:tab w:val="center" w:pos="4153"/>
        <w:tab w:val="right" w:pos="8306"/>
      </w:tabs>
    </w:pPr>
    <w:rPr>
      <w:szCs w:val="28"/>
    </w:rPr>
  </w:style>
  <w:style w:type="paragraph" w:styleId="ListParagraph">
    <w:name w:val="List Paragraph"/>
    <w:aliases w:val="References,Body text,List Paragraph Table,List Paragraph (numbered (a)),Akapit z listą BS,List Paragraph - Dani,List Paragraph 1 - Dani"/>
    <w:basedOn w:val="Normal"/>
    <w:link w:val="ListParagraphChar"/>
    <w:uiPriority w:val="34"/>
    <w:qFormat/>
    <w:rsid w:val="00623ACF"/>
    <w:pPr>
      <w:spacing w:after="200" w:line="276" w:lineRule="auto"/>
      <w:ind w:left="720"/>
    </w:pPr>
    <w:rPr>
      <w:rFonts w:ascii="Calibri" w:hAnsi="Calibr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rsid w:val="00666A7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6A7F"/>
    <w:rPr>
      <w:rFonts w:ascii="Tahoma" w:hAnsi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2E62"/>
    <w:rPr>
      <w:rFonts w:ascii="Saysettha Lao" w:hAnsi="Saysettha Lao"/>
      <w:b/>
      <w:bCs/>
      <w:sz w:val="24"/>
      <w:szCs w:val="24"/>
      <w:lang w:val="en-GB"/>
    </w:rPr>
  </w:style>
  <w:style w:type="character" w:customStyle="1" w:styleId="ListParagraphChar">
    <w:name w:val="List Paragraph Char"/>
    <w:aliases w:val="References Char,Body text Char,List Paragraph Table Char,List Paragraph (numbered (a)) Char,Akapit z listą BS Char,List Paragraph - Dani Char,List Paragraph 1 - Dani Char"/>
    <w:basedOn w:val="DefaultParagraphFont"/>
    <w:link w:val="ListParagraph"/>
    <w:uiPriority w:val="34"/>
    <w:locked/>
    <w:rsid w:val="00972E62"/>
    <w:rPr>
      <w:rFonts w:ascii="Calibri" w:hAnsi="Calibr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A5D"/>
    <w:rPr>
      <w:rFonts w:cs="Times New Roman"/>
      <w:bCs/>
      <w:i/>
      <w:sz w:val="24"/>
      <w:szCs w:val="24"/>
      <w:lang w:val="en-GB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A5D"/>
    <w:rPr>
      <w:rFonts w:cs="Times New Roman"/>
      <w:i/>
      <w:iCs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A5D"/>
    <w:rPr>
      <w:rFonts w:cs="Times New Roman"/>
      <w:b/>
      <w:bCs/>
      <w:iCs/>
      <w:szCs w:val="24"/>
      <w:lang w:val="en-GB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A5D"/>
    <w:rPr>
      <w:rFonts w:cs="Times New Roman"/>
      <w:b/>
      <w:i/>
      <w:iCs/>
      <w:sz w:val="24"/>
      <w:szCs w:val="24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A5D"/>
    <w:rPr>
      <w:rFonts w:cs="Times New Roman"/>
      <w:b/>
      <w:bCs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A5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A5D"/>
    <w:rPr>
      <w:rFonts w:asciiTheme="majorHAnsi" w:eastAsiaTheme="majorEastAsia" w:hAnsiTheme="majorHAnsi" w:cstheme="majorBidi"/>
      <w:color w:val="404040" w:themeColor="text1" w:themeTint="BF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A5D"/>
    <w:rPr>
      <w:rFonts w:ascii="Cambria" w:hAnsi="Cambria" w:cs="Times New Roman"/>
      <w:sz w:val="22"/>
      <w:szCs w:val="22"/>
      <w:lang w:bidi="en-US"/>
    </w:rPr>
  </w:style>
  <w:style w:type="character" w:styleId="Hyperlink">
    <w:name w:val="Hyperlink"/>
    <w:uiPriority w:val="99"/>
    <w:unhideWhenUsed/>
    <w:rsid w:val="00FE7A5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E7A5D"/>
    <w:rPr>
      <w:lang w:val="en-GB"/>
    </w:rPr>
  </w:style>
  <w:style w:type="table" w:styleId="TableGrid">
    <w:name w:val="Table Grid"/>
    <w:basedOn w:val="TableNormal"/>
    <w:uiPriority w:val="59"/>
    <w:rsid w:val="00FE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FE7A5D"/>
    <w:rPr>
      <w:color w:val="800080"/>
      <w:u w:val="single"/>
    </w:rPr>
  </w:style>
  <w:style w:type="character" w:styleId="Emphasis">
    <w:name w:val="Emphasis"/>
    <w:uiPriority w:val="20"/>
    <w:qFormat/>
    <w:rsid w:val="00FE7A5D"/>
    <w:rPr>
      <w:rFonts w:ascii="Calibri" w:hAnsi="Calibri" w:hint="default"/>
      <w:b/>
      <w:bCs w:val="0"/>
      <w:i/>
      <w:iCs/>
    </w:rPr>
  </w:style>
  <w:style w:type="character" w:styleId="HTMLTypewriter">
    <w:name w:val="HTML Typewriter"/>
    <w:basedOn w:val="DefaultParagraphFont"/>
    <w:unhideWhenUsed/>
    <w:rsid w:val="00FE7A5D"/>
    <w:rPr>
      <w:rFonts w:ascii="Arial Unicode MS" w:eastAsia="Arial Unicode MS" w:hAnsi="Arial Unicode MS" w:cs="Arial Unicode MS" w:hint="eastAsi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E7A5D"/>
    <w:pPr>
      <w:spacing w:before="100" w:beforeAutospacing="1" w:after="100" w:afterAutospacing="1"/>
    </w:pPr>
    <w:rPr>
      <w:rFonts w:ascii="Times New Roman" w:hAnsi="Times New Roman" w:cs="Times New Roman"/>
      <w:lang w:val="en-GB" w:eastAsia="en-GB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E7A5D"/>
    <w:pPr>
      <w:tabs>
        <w:tab w:val="left" w:pos="2716"/>
        <w:tab w:val="right" w:leader="dot" w:pos="8630"/>
      </w:tabs>
      <w:spacing w:before="240" w:after="240"/>
      <w:ind w:left="1134" w:hanging="1134"/>
      <w:jc w:val="both"/>
    </w:pPr>
    <w:rPr>
      <w:rFonts w:ascii="Times New Roman" w:hAnsi="Times New Roman"/>
      <w:b/>
      <w:bCs/>
      <w:noProof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FE7A5D"/>
    <w:pPr>
      <w:tabs>
        <w:tab w:val="left" w:pos="1134"/>
        <w:tab w:val="right" w:leader="dot" w:pos="9170"/>
      </w:tabs>
      <w:ind w:left="426" w:hanging="206"/>
    </w:pPr>
    <w:rPr>
      <w:rFonts w:ascii="Times New Roman" w:hAnsi="Times New Roman" w:cs="Times New Roman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FE7A5D"/>
    <w:pPr>
      <w:tabs>
        <w:tab w:val="left" w:pos="1134"/>
        <w:tab w:val="right" w:leader="dot" w:pos="9170"/>
      </w:tabs>
      <w:ind w:left="440"/>
    </w:pPr>
    <w:rPr>
      <w:rFonts w:ascii="Times New Roman" w:hAnsi="Times New Roman" w:cs="Times New Roman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FE7A5D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GB" w:eastAsia="en-GB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FE7A5D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GB" w:eastAsia="en-GB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FE7A5D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GB" w:eastAsia="en-GB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FE7A5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GB" w:eastAsia="en-GB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FE7A5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GB" w:eastAsia="en-GB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FE7A5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GB" w:eastAsia="en-GB" w:bidi="ar-SA"/>
    </w:rPr>
  </w:style>
  <w:style w:type="character" w:customStyle="1" w:styleId="FootnoteTextChar">
    <w:name w:val="Footnote Text Char"/>
    <w:aliases w:val="FOOTNOTES Char,fn Char,single space Char,footnote text Char,Paragraph Footnote Char,f Char,ft Char,Nbpage Moens Char,Fußnote Char,Footnote Text Char Char Char Char Char Char1,Footnote Text Char Char Char Char Char Char Char"/>
    <w:basedOn w:val="DefaultParagraphFont"/>
    <w:link w:val="FootnoteText"/>
    <w:uiPriority w:val="99"/>
    <w:locked/>
    <w:rsid w:val="00FE7A5D"/>
    <w:rPr>
      <w:rFonts w:cs="Times New Roman"/>
      <w:lang w:val="en-GB" w:bidi="ar-SA"/>
    </w:rPr>
  </w:style>
  <w:style w:type="paragraph" w:styleId="FootnoteText">
    <w:name w:val="footnote text"/>
    <w:aliases w:val="FOOTNOTES,fn,single space,footnote text,Paragraph Footnote,f,ft,Nbpage Moens,Fußnote,Footnote Text Char Char Char Char Char,Footnote Text Char Char Char Char Char Char,(NECG) Footnote Text Char Char Char,Fußnote Char Char,Footnote Text qer"/>
    <w:basedOn w:val="Normal"/>
    <w:link w:val="FootnoteTextChar"/>
    <w:uiPriority w:val="99"/>
    <w:unhideWhenUsed/>
    <w:qFormat/>
    <w:rsid w:val="00FE7A5D"/>
    <w:rPr>
      <w:rFonts w:ascii="Times New Roman" w:hAnsi="Times New Roman" w:cs="Times New Roman"/>
      <w:sz w:val="20"/>
      <w:szCs w:val="20"/>
      <w:lang w:val="en-GB" w:bidi="ar-SA"/>
    </w:rPr>
  </w:style>
  <w:style w:type="character" w:customStyle="1" w:styleId="FootnoteTextChar1">
    <w:name w:val="Footnote Text Char1"/>
    <w:aliases w:val="FOOTNOTES Char1,fn Char1,single space Char1,footnote text Char1,Paragraph Footnote Char1,f Char1,ft Char1,Nbpage Moens Char1,Fußnote Char1,Footnote Text Char Char Char Char Char Char2,Footnote Text Char Char Char Char Char Char Char1"/>
    <w:basedOn w:val="DefaultParagraphFont"/>
    <w:uiPriority w:val="99"/>
    <w:rsid w:val="00FE7A5D"/>
    <w:rPr>
      <w:rFonts w:ascii="Saysettha Lao" w:hAnsi="Saysettha Lao"/>
      <w:szCs w:val="25"/>
    </w:rPr>
  </w:style>
  <w:style w:type="character" w:customStyle="1" w:styleId="CommentTextChar">
    <w:name w:val="Comment Text Char"/>
    <w:basedOn w:val="DefaultParagraphFont"/>
    <w:uiPriority w:val="99"/>
    <w:semiHidden/>
    <w:rsid w:val="00FE7A5D"/>
    <w:rPr>
      <w:rFonts w:ascii="Saysettha Lao" w:hAnsi="Saysettha Lao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FE7A5D"/>
    <w:rPr>
      <w:rFonts w:ascii="Saysettha Lao" w:hAnsi="Saysettha Lao"/>
      <w:sz w:val="24"/>
      <w:szCs w:val="28"/>
    </w:rPr>
  </w:style>
  <w:style w:type="paragraph" w:styleId="Caption">
    <w:name w:val="caption"/>
    <w:aliases w:val="Table title,Figure Head"/>
    <w:basedOn w:val="Normal"/>
    <w:uiPriority w:val="99"/>
    <w:semiHidden/>
    <w:unhideWhenUsed/>
    <w:qFormat/>
    <w:rsid w:val="00FE7A5D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2"/>
      <w:lang w:val="en-GB" w:eastAsia="hi-IN" w:bidi="hi-IN"/>
    </w:rPr>
  </w:style>
  <w:style w:type="paragraph" w:styleId="TableofFigures">
    <w:name w:val="table of figures"/>
    <w:basedOn w:val="Normal"/>
    <w:next w:val="Normal"/>
    <w:uiPriority w:val="99"/>
    <w:unhideWhenUsed/>
    <w:rsid w:val="00FE7A5D"/>
    <w:pPr>
      <w:spacing w:line="276" w:lineRule="auto"/>
    </w:pPr>
    <w:rPr>
      <w:rFonts w:asciiTheme="minorHAnsi" w:eastAsiaTheme="minorHAnsi" w:hAnsiTheme="minorHAnsi" w:cs="Times New Roman"/>
      <w:sz w:val="22"/>
    </w:rPr>
  </w:style>
  <w:style w:type="paragraph" w:styleId="EndnoteText">
    <w:name w:val="endnote text"/>
    <w:basedOn w:val="Normal"/>
    <w:link w:val="EndnoteTextChar"/>
    <w:uiPriority w:val="99"/>
    <w:unhideWhenUsed/>
    <w:rsid w:val="00FE7A5D"/>
    <w:pPr>
      <w:suppressAutoHyphens/>
      <w:jc w:val="both"/>
    </w:pPr>
    <w:rPr>
      <w:rFonts w:ascii="Times New Roman" w:eastAsia="SimSun" w:hAnsi="Times New Roman" w:cs="Mangal"/>
      <w:kern w:val="2"/>
      <w:sz w:val="20"/>
      <w:szCs w:val="18"/>
      <w:lang w:val="en-GB" w:eastAsia="hi-IN" w:bidi="hi-I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E7A5D"/>
    <w:rPr>
      <w:rFonts w:eastAsia="SimSun" w:cs="Mangal"/>
      <w:kern w:val="2"/>
      <w:szCs w:val="18"/>
      <w:lang w:val="en-GB" w:eastAsia="hi-IN" w:bidi="hi-IN"/>
    </w:rPr>
  </w:style>
  <w:style w:type="paragraph" w:styleId="BodyText">
    <w:name w:val="Body Text"/>
    <w:basedOn w:val="Normal"/>
    <w:link w:val="BodyTextChar"/>
    <w:uiPriority w:val="99"/>
    <w:unhideWhenUsed/>
    <w:rsid w:val="00FE7A5D"/>
    <w:rPr>
      <w:rFonts w:ascii="Times New Roman" w:hAnsi="Times New Roman" w:cs="Times New Roman"/>
      <w:i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FE7A5D"/>
    <w:rPr>
      <w:rFonts w:cs="Times New Roman"/>
      <w:i/>
      <w:sz w:val="24"/>
      <w:szCs w:val="24"/>
      <w:lang w:val="en-GB" w:bidi="ar-SA"/>
    </w:rPr>
  </w:style>
  <w:style w:type="paragraph" w:styleId="List">
    <w:name w:val="List"/>
    <w:basedOn w:val="BodyText"/>
    <w:uiPriority w:val="99"/>
    <w:unhideWhenUsed/>
    <w:rsid w:val="00FE7A5D"/>
    <w:pPr>
      <w:widowControl w:val="0"/>
      <w:suppressAutoHyphens/>
      <w:spacing w:after="120"/>
    </w:pPr>
    <w:rPr>
      <w:rFonts w:eastAsia="SimSun" w:cs="Mangal"/>
      <w:i w:val="0"/>
      <w:kern w:val="2"/>
      <w:lang w:eastAsia="hi-IN" w:bidi="hi-IN"/>
    </w:rPr>
  </w:style>
  <w:style w:type="paragraph" w:styleId="ListBullet">
    <w:name w:val="List Bullet"/>
    <w:basedOn w:val="Normal"/>
    <w:uiPriority w:val="99"/>
    <w:unhideWhenUsed/>
    <w:rsid w:val="00FE7A5D"/>
    <w:pPr>
      <w:tabs>
        <w:tab w:val="num" w:pos="720"/>
      </w:tabs>
      <w:ind w:left="720" w:hanging="720"/>
      <w:jc w:val="both"/>
    </w:pPr>
    <w:rPr>
      <w:rFonts w:ascii="Times New Roman" w:hAnsi="Times New Roman" w:cs="Times New Roman"/>
      <w:sz w:val="22"/>
      <w:szCs w:val="20"/>
      <w:lang w:val="en-GB" w:bidi="ar-SA"/>
    </w:rPr>
  </w:style>
  <w:style w:type="paragraph" w:styleId="Title">
    <w:name w:val="Title"/>
    <w:basedOn w:val="Normal"/>
    <w:link w:val="TitleChar"/>
    <w:uiPriority w:val="10"/>
    <w:qFormat/>
    <w:rsid w:val="00FE7A5D"/>
    <w:pPr>
      <w:pBdr>
        <w:bottom w:val="single" w:sz="4" w:space="1" w:color="auto"/>
      </w:pBdr>
      <w:jc w:val="center"/>
    </w:pPr>
    <w:rPr>
      <w:rFonts w:ascii="Times New Roman" w:hAnsi="Times New Roman" w:cs="Times New Roman"/>
      <w:b/>
      <w:lang w:val="en-GB" w:bidi="ar-SA"/>
    </w:rPr>
  </w:style>
  <w:style w:type="character" w:customStyle="1" w:styleId="TitleChar">
    <w:name w:val="Title Char"/>
    <w:basedOn w:val="DefaultParagraphFont"/>
    <w:link w:val="Title"/>
    <w:uiPriority w:val="10"/>
    <w:rsid w:val="00FE7A5D"/>
    <w:rPr>
      <w:rFonts w:cs="Times New Roman"/>
      <w:b/>
      <w:sz w:val="24"/>
      <w:szCs w:val="24"/>
      <w:lang w:val="en-GB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A5D"/>
    <w:rPr>
      <w:rFonts w:ascii="Saysettha Lao" w:hAnsi="Saysettha Lao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A5D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E7A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BodyText2">
    <w:name w:val="Body Text 2"/>
    <w:basedOn w:val="Normal"/>
    <w:link w:val="BodyText2Char"/>
    <w:uiPriority w:val="99"/>
    <w:unhideWhenUsed/>
    <w:rsid w:val="00FE7A5D"/>
    <w:rPr>
      <w:rFonts w:ascii="Times New Roman" w:hAnsi="Times New Roman" w:cs="Times New Roman"/>
      <w:bCs/>
      <w:sz w:val="28"/>
      <w:lang w:val="en-GB"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A5D"/>
    <w:rPr>
      <w:rFonts w:cs="Times New Roman"/>
      <w:bCs/>
      <w:sz w:val="28"/>
      <w:szCs w:val="24"/>
      <w:lang w:val="en-GB" w:bidi="ar-SA"/>
    </w:rPr>
  </w:style>
  <w:style w:type="paragraph" w:styleId="BodyText3">
    <w:name w:val="Body Text 3"/>
    <w:basedOn w:val="Normal"/>
    <w:link w:val="BodyText3Char"/>
    <w:uiPriority w:val="99"/>
    <w:unhideWhenUsed/>
    <w:rsid w:val="00FE7A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jc w:val="center"/>
    </w:pPr>
    <w:rPr>
      <w:rFonts w:ascii="Times New Roman" w:hAnsi="Times New Roman" w:cs="Times New Roman"/>
      <w:b/>
      <w:i/>
      <w:iCs/>
      <w:sz w:val="28"/>
      <w:lang w:val="en-GB" w:bidi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E7A5D"/>
    <w:rPr>
      <w:rFonts w:cs="Times New Roman"/>
      <w:b/>
      <w:i/>
      <w:iCs/>
      <w:sz w:val="28"/>
      <w:szCs w:val="24"/>
      <w:shd w:val="clear" w:color="auto" w:fill="B3B3B3"/>
      <w:lang w:val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FE7A5D"/>
    <w:rPr>
      <w:rFonts w:ascii="Saysettha Lao" w:hAnsi="Saysettha Lao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E7A5D"/>
    <w:rPr>
      <w:rFonts w:ascii="Saysettha Lao" w:hAnsi="Saysettha Lao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E7A5D"/>
    <w:pPr>
      <w:widowControl w:val="0"/>
      <w:suppressAutoHyphens/>
    </w:pPr>
    <w:rPr>
      <w:rFonts w:ascii="Times New Roman" w:eastAsia="SimSun" w:hAnsi="Times New Roman" w:cs="Mangal"/>
      <w:b/>
      <w:bCs/>
      <w:kern w:val="2"/>
      <w:szCs w:val="18"/>
      <w:lang w:val="en-GB" w:eastAsia="hi-IN" w:bidi="hi-I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E7A5D"/>
    <w:rPr>
      <w:rFonts w:ascii="Saysettha Lao" w:hAnsi="Saysettha Lao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FE7A5D"/>
    <w:rPr>
      <w:rFonts w:ascii="Saysettha Lao" w:eastAsia="SimSun" w:hAnsi="Saysettha Lao" w:cs="Mangal"/>
      <w:b/>
      <w:bCs/>
      <w:kern w:val="2"/>
      <w:szCs w:val="18"/>
      <w:lang w:val="en-GB" w:eastAsia="hi-IN" w:bidi="hi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E7A5D"/>
    <w:rPr>
      <w:rFonts w:asciiTheme="minorHAnsi" w:eastAsiaTheme="minorHAnsi" w:hAnsiTheme="minorHAnsi" w:cstheme="minorBidi"/>
      <w:sz w:val="22"/>
      <w:szCs w:val="28"/>
    </w:rPr>
  </w:style>
  <w:style w:type="paragraph" w:styleId="NoSpacing">
    <w:name w:val="No Spacing"/>
    <w:link w:val="NoSpacingChar"/>
    <w:uiPriority w:val="1"/>
    <w:qFormat/>
    <w:rsid w:val="00FE7A5D"/>
    <w:rPr>
      <w:rFonts w:asciiTheme="minorHAnsi" w:eastAsiaTheme="minorHAnsi" w:hAnsiTheme="minorHAnsi" w:cstheme="minorBidi"/>
      <w:sz w:val="22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7A5D"/>
    <w:rPr>
      <w:rFonts w:ascii="Times New Roman" w:hAnsi="Times New Roman" w:cs="Times New Roman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E7A5D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A5D"/>
    <w:pPr>
      <w:ind w:left="720" w:right="720"/>
    </w:pPr>
    <w:rPr>
      <w:rFonts w:ascii="Times New Roman" w:hAnsi="Times New Roman" w:cs="Times New Roman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A5D"/>
    <w:rPr>
      <w:rFonts w:cs="Times New Roman"/>
      <w:b/>
      <w:i/>
      <w:sz w:val="24"/>
      <w:szCs w:val="22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A5D"/>
    <w:pPr>
      <w:keepNext w:val="0"/>
      <w:widowControl w:val="0"/>
      <w:overflowPunct/>
      <w:autoSpaceDN/>
      <w:adjustRightInd/>
      <w:spacing w:before="240" w:after="60"/>
      <w:ind w:left="0" w:firstLine="0"/>
      <w:jc w:val="left"/>
      <w:textAlignment w:val="auto"/>
      <w:outlineLvl w:val="9"/>
    </w:pPr>
    <w:rPr>
      <w:rFonts w:ascii="Times New Roman" w:hAnsi="Times New Roman" w:cs="Times New Roman"/>
      <w:color w:val="000000"/>
      <w:kern w:val="32"/>
      <w:u w:val="single"/>
      <w:lang w:val="en-US" w:bidi="en-US"/>
    </w:rPr>
  </w:style>
  <w:style w:type="paragraph" w:customStyle="1" w:styleId="MainparawithChapter">
    <w:name w:val="Main para with Chapter#"/>
    <w:basedOn w:val="Normal"/>
    <w:autoRedefine/>
    <w:uiPriority w:val="99"/>
    <w:rsid w:val="00FE7A5D"/>
    <w:pPr>
      <w:spacing w:line="360" w:lineRule="auto"/>
      <w:jc w:val="both"/>
    </w:pPr>
    <w:rPr>
      <w:rFonts w:ascii="Times New Roman" w:hAnsi="Times New Roman" w:cs="Times New Roman"/>
      <w:b/>
      <w:bCs/>
      <w:i/>
      <w:iCs/>
      <w:szCs w:val="20"/>
      <w:lang w:bidi="ar-SA"/>
    </w:rPr>
  </w:style>
  <w:style w:type="character" w:customStyle="1" w:styleId="FigureSourceChar">
    <w:name w:val="Figure Source Char"/>
    <w:basedOn w:val="DefaultParagraphFont"/>
    <w:link w:val="FigureSource"/>
    <w:locked/>
    <w:rsid w:val="00FE7A5D"/>
  </w:style>
  <w:style w:type="paragraph" w:customStyle="1" w:styleId="FigureSource">
    <w:name w:val="Figure Source"/>
    <w:basedOn w:val="Normal"/>
    <w:next w:val="Normal"/>
    <w:link w:val="FigureSourceChar"/>
    <w:qFormat/>
    <w:rsid w:val="00FE7A5D"/>
    <w:pPr>
      <w:keepNext/>
      <w:spacing w:before="120"/>
      <w:ind w:left="432" w:right="432"/>
      <w:jc w:val="both"/>
    </w:pPr>
    <w:rPr>
      <w:rFonts w:ascii="Times New Roman" w:hAnsi="Times New Roman"/>
      <w:sz w:val="20"/>
      <w:szCs w:val="20"/>
    </w:rPr>
  </w:style>
  <w:style w:type="character" w:customStyle="1" w:styleId="FigureNoteChar">
    <w:name w:val="Figure Note Char"/>
    <w:basedOn w:val="DefaultParagraphFont"/>
    <w:link w:val="FigureNote"/>
    <w:locked/>
    <w:rsid w:val="00FE7A5D"/>
    <w:rPr>
      <w:rFonts w:cs="Times New Roman"/>
      <w:lang w:bidi="ar-SA"/>
    </w:rPr>
  </w:style>
  <w:style w:type="paragraph" w:customStyle="1" w:styleId="FigureNote">
    <w:name w:val="Figure Note"/>
    <w:basedOn w:val="Normal"/>
    <w:link w:val="FigureNoteChar"/>
    <w:qFormat/>
    <w:rsid w:val="00FE7A5D"/>
    <w:pPr>
      <w:keepLines/>
      <w:ind w:left="432" w:right="432"/>
      <w:jc w:val="both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Default">
    <w:name w:val="Default"/>
    <w:uiPriority w:val="99"/>
    <w:rsid w:val="00FE7A5D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GB" w:eastAsia="en-GB" w:bidi="ar-SA"/>
    </w:rPr>
  </w:style>
  <w:style w:type="paragraph" w:customStyle="1" w:styleId="Heading">
    <w:name w:val="Heading"/>
    <w:basedOn w:val="Normal"/>
    <w:next w:val="BodyText"/>
    <w:uiPriority w:val="99"/>
    <w:rsid w:val="00FE7A5D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val="en-GB" w:eastAsia="hi-IN" w:bidi="hi-IN"/>
    </w:rPr>
  </w:style>
  <w:style w:type="paragraph" w:customStyle="1" w:styleId="Index">
    <w:name w:val="Index"/>
    <w:basedOn w:val="Normal"/>
    <w:uiPriority w:val="99"/>
    <w:rsid w:val="00FE7A5D"/>
    <w:pPr>
      <w:widowControl w:val="0"/>
      <w:suppressLineNumbers/>
      <w:suppressAutoHyphens/>
    </w:pPr>
    <w:rPr>
      <w:rFonts w:ascii="Times New Roman" w:eastAsia="SimSun" w:hAnsi="Times New Roman" w:cs="Mangal"/>
      <w:kern w:val="2"/>
      <w:lang w:val="en-GB" w:eastAsia="hi-IN" w:bidi="hi-IN"/>
    </w:rPr>
  </w:style>
  <w:style w:type="paragraph" w:customStyle="1" w:styleId="TableContents">
    <w:name w:val="Table Contents"/>
    <w:basedOn w:val="Normal"/>
    <w:uiPriority w:val="99"/>
    <w:rsid w:val="00FE7A5D"/>
    <w:pPr>
      <w:widowControl w:val="0"/>
      <w:suppressLineNumbers/>
      <w:suppressAutoHyphens/>
    </w:pPr>
    <w:rPr>
      <w:rFonts w:ascii="Times New Roman" w:eastAsia="SimSun" w:hAnsi="Times New Roman" w:cs="Mangal"/>
      <w:kern w:val="2"/>
      <w:lang w:val="en-GB" w:eastAsia="hi-IN" w:bidi="hi-IN"/>
    </w:rPr>
  </w:style>
  <w:style w:type="paragraph" w:customStyle="1" w:styleId="TableHeading">
    <w:name w:val="Table Heading"/>
    <w:basedOn w:val="TableContents"/>
    <w:uiPriority w:val="99"/>
    <w:rsid w:val="00FE7A5D"/>
    <w:pPr>
      <w:jc w:val="center"/>
    </w:pPr>
    <w:rPr>
      <w:b/>
      <w:bCs/>
    </w:rPr>
  </w:style>
  <w:style w:type="paragraph" w:customStyle="1" w:styleId="Numbering">
    <w:name w:val="Numbering"/>
    <w:basedOn w:val="Normal"/>
    <w:uiPriority w:val="99"/>
    <w:rsid w:val="00FE7A5D"/>
    <w:pPr>
      <w:widowControl w:val="0"/>
      <w:tabs>
        <w:tab w:val="num" w:pos="360"/>
      </w:tabs>
      <w:suppressAutoHyphens/>
      <w:spacing w:after="240" w:line="264" w:lineRule="auto"/>
      <w:ind w:left="360" w:hanging="360"/>
      <w:jc w:val="both"/>
    </w:pPr>
    <w:rPr>
      <w:rFonts w:ascii="Times New Roman" w:eastAsia="SimSun" w:hAnsi="Times New Roman" w:cs="Mangal"/>
      <w:kern w:val="2"/>
      <w:szCs w:val="20"/>
      <w:lang w:val="en-GB" w:eastAsia="hi-IN" w:bidi="hi-IN"/>
    </w:rPr>
  </w:style>
  <w:style w:type="paragraph" w:customStyle="1" w:styleId="yiv1159924871msolistparagraph">
    <w:name w:val="yiv1159924871msolistparagraph"/>
    <w:basedOn w:val="Normal"/>
    <w:uiPriority w:val="99"/>
    <w:rsid w:val="00FE7A5D"/>
    <w:pPr>
      <w:spacing w:before="100" w:beforeAutospacing="1" w:after="100" w:afterAutospacing="1"/>
    </w:pPr>
    <w:rPr>
      <w:rFonts w:ascii="Times New Roman" w:hAnsi="Times New Roman" w:cs="Times New Roman"/>
      <w:lang w:val="en-GB" w:eastAsia="en-GB" w:bidi="ar-SA"/>
    </w:rPr>
  </w:style>
  <w:style w:type="paragraph" w:customStyle="1" w:styleId="wfxRecipient">
    <w:name w:val="wfxRecipient"/>
    <w:basedOn w:val="Normal"/>
    <w:uiPriority w:val="99"/>
    <w:rsid w:val="00FE7A5D"/>
    <w:rPr>
      <w:szCs w:val="20"/>
      <w:lang w:bidi="ar-SA"/>
    </w:rPr>
  </w:style>
  <w:style w:type="paragraph" w:customStyle="1" w:styleId="MainParagraph">
    <w:name w:val="Main Paragraph"/>
    <w:basedOn w:val="Normal"/>
    <w:uiPriority w:val="99"/>
    <w:qFormat/>
    <w:rsid w:val="00FE7A5D"/>
    <w:pPr>
      <w:tabs>
        <w:tab w:val="num" w:pos="720"/>
      </w:tabs>
      <w:spacing w:before="300"/>
      <w:ind w:left="720" w:hanging="720"/>
      <w:jc w:val="both"/>
    </w:pPr>
    <w:rPr>
      <w:rFonts w:ascii="Cambria" w:eastAsia="SimSun" w:hAnsi="Cambria" w:cs="Times New Roman"/>
      <w:sz w:val="22"/>
      <w:szCs w:val="32"/>
      <w:lang w:val="en-GB" w:eastAsia="zh-CN" w:bidi="ar-SA"/>
    </w:rPr>
  </w:style>
  <w:style w:type="paragraph" w:customStyle="1" w:styleId="Body">
    <w:name w:val="Body"/>
    <w:basedOn w:val="Normal"/>
    <w:uiPriority w:val="99"/>
    <w:rsid w:val="00FE7A5D"/>
    <w:pPr>
      <w:spacing w:line="280" w:lineRule="exact"/>
      <w:ind w:firstLine="360"/>
    </w:pPr>
    <w:rPr>
      <w:rFonts w:ascii="Times New Roman" w:hAnsi="Times New Roman" w:cs="Times New Roman"/>
      <w:szCs w:val="20"/>
      <w:lang w:bidi="ar-SA"/>
    </w:rPr>
  </w:style>
  <w:style w:type="character" w:customStyle="1" w:styleId="FigureChar">
    <w:name w:val="Figure Char"/>
    <w:link w:val="Figure"/>
    <w:locked/>
    <w:rsid w:val="00FE7A5D"/>
    <w:rPr>
      <w:rFonts w:ascii="Calibri" w:eastAsia="Calibri" w:hAnsi="Calibri" w:cs="Times New Roman"/>
      <w:b/>
      <w:sz w:val="22"/>
      <w:szCs w:val="22"/>
      <w:lang w:val="en-GB" w:bidi="ar-SA"/>
    </w:rPr>
  </w:style>
  <w:style w:type="paragraph" w:customStyle="1" w:styleId="Figure">
    <w:name w:val="Figure"/>
    <w:basedOn w:val="Normal"/>
    <w:link w:val="FigureChar"/>
    <w:qFormat/>
    <w:rsid w:val="00FE7A5D"/>
    <w:pPr>
      <w:spacing w:after="200" w:line="276" w:lineRule="auto"/>
    </w:pPr>
    <w:rPr>
      <w:rFonts w:ascii="Calibri" w:eastAsia="Calibri" w:hAnsi="Calibri" w:cs="Times New Roman"/>
      <w:b/>
      <w:sz w:val="22"/>
      <w:szCs w:val="22"/>
      <w:lang w:val="en-GB" w:bidi="ar-SA"/>
    </w:rPr>
  </w:style>
  <w:style w:type="character" w:customStyle="1" w:styleId="SubTitleChar0">
    <w:name w:val="SubTitle Char"/>
    <w:link w:val="Subtitle1"/>
    <w:locked/>
    <w:rsid w:val="00FE7A5D"/>
    <w:rPr>
      <w:rFonts w:ascii="Calibri" w:eastAsia="Calibri" w:hAnsi="Calibri" w:cs="Times New Roman"/>
      <w:sz w:val="22"/>
      <w:szCs w:val="22"/>
      <w:lang w:val="en-GB" w:bidi="ar-SA"/>
    </w:rPr>
  </w:style>
  <w:style w:type="paragraph" w:customStyle="1" w:styleId="Subtitle1">
    <w:name w:val="Subtitle1"/>
    <w:basedOn w:val="Normal"/>
    <w:link w:val="SubTitleChar0"/>
    <w:qFormat/>
    <w:rsid w:val="00FE7A5D"/>
    <w:pPr>
      <w:spacing w:after="200" w:line="276" w:lineRule="auto"/>
      <w:jc w:val="center"/>
    </w:pPr>
    <w:rPr>
      <w:rFonts w:ascii="Calibri" w:eastAsia="Calibri" w:hAnsi="Calibri" w:cs="Times New Roman"/>
      <w:sz w:val="22"/>
      <w:szCs w:val="22"/>
      <w:lang w:val="en-GB" w:bidi="ar-SA"/>
    </w:rPr>
  </w:style>
  <w:style w:type="paragraph" w:customStyle="1" w:styleId="MainParawithChapter0">
    <w:name w:val="Main Para with Chapter#"/>
    <w:basedOn w:val="Normal"/>
    <w:uiPriority w:val="99"/>
    <w:rsid w:val="00FE7A5D"/>
    <w:pPr>
      <w:spacing w:after="240"/>
      <w:outlineLvl w:val="1"/>
    </w:pPr>
    <w:rPr>
      <w:rFonts w:ascii="Times New Roman" w:hAnsi="Times New Roman"/>
      <w:lang w:bidi="ar-SA"/>
    </w:rPr>
  </w:style>
  <w:style w:type="character" w:customStyle="1" w:styleId="FigureStyleChar">
    <w:name w:val="Figure Style Char"/>
    <w:basedOn w:val="DefaultParagraphFont"/>
    <w:link w:val="FigureStyle"/>
    <w:locked/>
    <w:rsid w:val="00FE7A5D"/>
    <w:rPr>
      <w:sz w:val="24"/>
      <w:szCs w:val="24"/>
    </w:rPr>
  </w:style>
  <w:style w:type="paragraph" w:customStyle="1" w:styleId="FigureStyle">
    <w:name w:val="Figure Style"/>
    <w:basedOn w:val="Normal"/>
    <w:link w:val="FigureStyleChar"/>
    <w:qFormat/>
    <w:rsid w:val="00FE7A5D"/>
    <w:pPr>
      <w:keepNext/>
      <w:spacing w:before="120" w:after="120"/>
      <w:jc w:val="center"/>
    </w:pPr>
    <w:rPr>
      <w:rFonts w:ascii="Times New Roman" w:hAnsi="Times New Roman"/>
    </w:rPr>
  </w:style>
  <w:style w:type="paragraph" w:customStyle="1" w:styleId="FIASRpttext">
    <w:name w:val="FIAS Rpt text"/>
    <w:basedOn w:val="Normal"/>
    <w:uiPriority w:val="99"/>
    <w:rsid w:val="00FE7A5D"/>
    <w:pPr>
      <w:keepLines/>
      <w:spacing w:before="120" w:after="240" w:line="240" w:lineRule="atLeast"/>
      <w:ind w:left="1440"/>
    </w:pPr>
    <w:rPr>
      <w:rFonts w:ascii="Times New Roman" w:hAnsi="Times New Roman" w:cs="Times New Roman"/>
      <w:lang w:val="en-AU" w:bidi="ar-SA"/>
    </w:rPr>
  </w:style>
  <w:style w:type="paragraph" w:customStyle="1" w:styleId="FIASRptbullet1">
    <w:name w:val="FIAS Rpt bullet 1"/>
    <w:basedOn w:val="FIASRpttext"/>
    <w:uiPriority w:val="99"/>
    <w:rsid w:val="00FE7A5D"/>
    <w:pPr>
      <w:tabs>
        <w:tab w:val="left" w:pos="1800"/>
      </w:tabs>
      <w:ind w:left="0"/>
    </w:pPr>
  </w:style>
  <w:style w:type="paragraph" w:customStyle="1" w:styleId="FIASRptbullet2">
    <w:name w:val="FIAS Rpt bullet 2"/>
    <w:basedOn w:val="FIASRpttext"/>
    <w:uiPriority w:val="99"/>
    <w:rsid w:val="00FE7A5D"/>
    <w:pPr>
      <w:numPr>
        <w:numId w:val="2"/>
      </w:numPr>
      <w:ind w:left="2880"/>
    </w:pPr>
  </w:style>
  <w:style w:type="paragraph" w:customStyle="1" w:styleId="PWCHeading2">
    <w:name w:val="PWCHeading2"/>
    <w:basedOn w:val="Normal"/>
    <w:uiPriority w:val="99"/>
    <w:rsid w:val="00FE7A5D"/>
    <w:pPr>
      <w:spacing w:after="220"/>
      <w:jc w:val="both"/>
    </w:pPr>
    <w:rPr>
      <w:rFonts w:ascii="Times New Roman" w:hAnsi="Times New Roman"/>
      <w:b/>
      <w:sz w:val="22"/>
      <w:szCs w:val="20"/>
      <w:lang w:val="en-GB" w:bidi="ar-SA"/>
    </w:rPr>
  </w:style>
  <w:style w:type="character" w:customStyle="1" w:styleId="BulletChar">
    <w:name w:val="Bullet Char"/>
    <w:basedOn w:val="DefaultParagraphFont"/>
    <w:link w:val="Bullet"/>
    <w:uiPriority w:val="99"/>
    <w:locked/>
    <w:rsid w:val="00FE7A5D"/>
    <w:rPr>
      <w:rFonts w:cs="Times New Roman"/>
      <w:color w:val="000000"/>
      <w:sz w:val="24"/>
      <w:szCs w:val="24"/>
      <w:lang w:bidi="ar-SA"/>
    </w:rPr>
  </w:style>
  <w:style w:type="paragraph" w:customStyle="1" w:styleId="Bullet">
    <w:name w:val="Bullet"/>
    <w:basedOn w:val="Normal"/>
    <w:link w:val="BulletChar"/>
    <w:autoRedefine/>
    <w:uiPriority w:val="99"/>
    <w:rsid w:val="00FE7A5D"/>
    <w:pPr>
      <w:numPr>
        <w:numId w:val="3"/>
      </w:numPr>
      <w:tabs>
        <w:tab w:val="left" w:pos="1418"/>
      </w:tabs>
    </w:pPr>
    <w:rPr>
      <w:rFonts w:ascii="Times New Roman" w:hAnsi="Times New Roman" w:cs="Times New Roman"/>
      <w:color w:val="000000"/>
      <w:lang w:bidi="ar-SA"/>
    </w:rPr>
  </w:style>
  <w:style w:type="paragraph" w:customStyle="1" w:styleId="Tittle">
    <w:name w:val="Tittle"/>
    <w:basedOn w:val="Normal"/>
    <w:uiPriority w:val="99"/>
    <w:rsid w:val="00FE7A5D"/>
    <w:pPr>
      <w:autoSpaceDE w:val="0"/>
      <w:autoSpaceDN w:val="0"/>
      <w:adjustRightInd w:val="0"/>
      <w:jc w:val="both"/>
    </w:pPr>
    <w:rPr>
      <w:rFonts w:ascii="Arial Bold" w:hAnsi="Arial Bold" w:cs="Arial"/>
      <w:b/>
      <w:caps/>
      <w:color w:val="000080"/>
      <w:sz w:val="36"/>
      <w:szCs w:val="36"/>
      <w:lang w:bidi="ar-SA"/>
    </w:rPr>
  </w:style>
  <w:style w:type="paragraph" w:customStyle="1" w:styleId="Body1">
    <w:name w:val="Body 1"/>
    <w:rsid w:val="00FE7A5D"/>
    <w:pPr>
      <w:jc w:val="center"/>
      <w:outlineLvl w:val="0"/>
    </w:pPr>
    <w:rPr>
      <w:rFonts w:ascii="Helvetica" w:eastAsia="Arial Unicode MS" w:hAnsi="Helvetica" w:cs="Times New Roman"/>
      <w:color w:val="000000"/>
      <w:sz w:val="22"/>
      <w:u w:color="000000"/>
      <w:lang w:bidi="km-KH"/>
    </w:rPr>
  </w:style>
  <w:style w:type="paragraph" w:customStyle="1" w:styleId="text1">
    <w:name w:val="text1"/>
    <w:basedOn w:val="Normal"/>
    <w:uiPriority w:val="99"/>
    <w:rsid w:val="00FE7A5D"/>
    <w:pPr>
      <w:spacing w:before="100" w:beforeAutospacing="1" w:after="100" w:afterAutospacing="1"/>
    </w:pPr>
    <w:rPr>
      <w:rFonts w:ascii="Times New Roman" w:hAnsi="Times New Roman" w:cs="Times New Roman"/>
      <w:lang w:val="en-ZA" w:eastAsia="en-ZA" w:bidi="en-US"/>
    </w:rPr>
  </w:style>
  <w:style w:type="paragraph" w:customStyle="1" w:styleId="ProjectTitle">
    <w:name w:val="ProjectTitle"/>
    <w:basedOn w:val="Normal"/>
    <w:uiPriority w:val="99"/>
    <w:rsid w:val="00FE7A5D"/>
    <w:pPr>
      <w:spacing w:line="360" w:lineRule="auto"/>
      <w:jc w:val="center"/>
    </w:pPr>
    <w:rPr>
      <w:rFonts w:ascii="Arial Black" w:hAnsi="Arial Black" w:cs="Times New Roman"/>
      <w:color w:val="008B9A"/>
      <w:spacing w:val="16"/>
      <w:sz w:val="28"/>
      <w:szCs w:val="20"/>
      <w:lang w:bidi="en-US"/>
    </w:rPr>
  </w:style>
  <w:style w:type="paragraph" w:customStyle="1" w:styleId="PARCDetails">
    <w:name w:val="PARCDetails"/>
    <w:basedOn w:val="Normal"/>
    <w:uiPriority w:val="99"/>
    <w:rsid w:val="00FE7A5D"/>
    <w:pPr>
      <w:spacing w:before="60"/>
      <w:jc w:val="center"/>
    </w:pPr>
    <w:rPr>
      <w:rFonts w:ascii="Arial" w:hAnsi="Arial" w:cs="Times New Roman"/>
      <w:b/>
      <w:szCs w:val="20"/>
      <w:lang w:bidi="en-US"/>
    </w:rPr>
  </w:style>
  <w:style w:type="paragraph" w:customStyle="1" w:styleId="ConsultantName">
    <w:name w:val="ConsultantName"/>
    <w:basedOn w:val="ProjectTitle"/>
    <w:uiPriority w:val="99"/>
    <w:rsid w:val="00FE7A5D"/>
    <w:rPr>
      <w:rFonts w:ascii="Arial" w:hAnsi="Arial"/>
      <w:b/>
    </w:rPr>
  </w:style>
  <w:style w:type="paragraph" w:customStyle="1" w:styleId="TPR1stpagetitle">
    <w:name w:val="TPR1st page title"/>
    <w:basedOn w:val="Normal"/>
    <w:uiPriority w:val="99"/>
    <w:rsid w:val="00FE7A5D"/>
    <w:pPr>
      <w:tabs>
        <w:tab w:val="left" w:pos="720"/>
      </w:tabs>
      <w:jc w:val="center"/>
    </w:pPr>
    <w:rPr>
      <w:rFonts w:ascii="Times New Roman" w:hAnsi="Times New Roman" w:cs="Times New Roman"/>
      <w:b/>
      <w:kern w:val="36"/>
      <w:sz w:val="36"/>
      <w:szCs w:val="20"/>
      <w:lang w:bidi="en-US"/>
    </w:rPr>
  </w:style>
  <w:style w:type="paragraph" w:customStyle="1" w:styleId="CharCharCharChar1">
    <w:name w:val="Char Char Char Char1"/>
    <w:basedOn w:val="Normal"/>
    <w:uiPriority w:val="99"/>
    <w:rsid w:val="00FE7A5D"/>
    <w:pPr>
      <w:spacing w:after="160" w:line="240" w:lineRule="exact"/>
    </w:pPr>
    <w:rPr>
      <w:rFonts w:ascii="Verdana" w:hAnsi="Verdana" w:cs="Verdana"/>
      <w:sz w:val="20"/>
      <w:szCs w:val="20"/>
      <w:lang w:bidi="en-US"/>
    </w:rPr>
  </w:style>
  <w:style w:type="paragraph" w:customStyle="1" w:styleId="MiscHeading">
    <w:name w:val="MiscHeading"/>
    <w:basedOn w:val="Normal"/>
    <w:uiPriority w:val="99"/>
    <w:rsid w:val="00FE7A5D"/>
    <w:pPr>
      <w:spacing w:line="360" w:lineRule="auto"/>
    </w:pPr>
    <w:rPr>
      <w:rFonts w:ascii="Times New Roman" w:hAnsi="Times New Roman" w:cs="Times New Roman"/>
      <w:b/>
      <w:caps/>
      <w:color w:val="008B9A"/>
      <w:spacing w:val="16"/>
      <w:sz w:val="28"/>
      <w:lang w:bidi="en-US"/>
    </w:rPr>
  </w:style>
  <w:style w:type="paragraph" w:customStyle="1" w:styleId="Subheadings">
    <w:name w:val="Subheadings"/>
    <w:basedOn w:val="Normal"/>
    <w:uiPriority w:val="99"/>
    <w:rsid w:val="00FE7A5D"/>
    <w:pPr>
      <w:tabs>
        <w:tab w:val="right" w:pos="9639"/>
      </w:tabs>
      <w:spacing w:before="60" w:after="60"/>
    </w:pPr>
    <w:rPr>
      <w:rFonts w:ascii="Times New Roman" w:hAnsi="Times New Roman" w:cs="Times New Roman"/>
      <w:b/>
      <w:caps/>
      <w:lang w:bidi="en-US"/>
    </w:rPr>
  </w:style>
  <w:style w:type="paragraph" w:customStyle="1" w:styleId="Annexes">
    <w:name w:val="Annexes"/>
    <w:basedOn w:val="PARCDetails"/>
    <w:uiPriority w:val="99"/>
    <w:rsid w:val="00FE7A5D"/>
    <w:pPr>
      <w:jc w:val="left"/>
    </w:pPr>
    <w:rPr>
      <w:rFonts w:ascii="Calibri" w:hAnsi="Calibri"/>
      <w:szCs w:val="24"/>
    </w:rPr>
  </w:style>
  <w:style w:type="paragraph" w:customStyle="1" w:styleId="ChapterHeadings">
    <w:name w:val="ChapterHeadings"/>
    <w:basedOn w:val="Heading1"/>
    <w:next w:val="Normal"/>
    <w:uiPriority w:val="99"/>
    <w:rsid w:val="00FE7A5D"/>
    <w:pPr>
      <w:keepNext w:val="0"/>
      <w:widowControl w:val="0"/>
      <w:numPr>
        <w:numId w:val="4"/>
      </w:numPr>
      <w:overflowPunct/>
      <w:autoSpaceDN/>
      <w:adjustRightInd/>
      <w:spacing w:before="240" w:after="60" w:line="360" w:lineRule="auto"/>
      <w:jc w:val="left"/>
      <w:textAlignment w:val="auto"/>
    </w:pPr>
    <w:rPr>
      <w:rFonts w:ascii="Gill Sans MT" w:hAnsi="Gill Sans MT" w:cs="Times New Roman"/>
      <w:b w:val="0"/>
      <w:color w:val="002B54"/>
      <w:kern w:val="32"/>
      <w:u w:val="single"/>
      <w:lang w:val="en-US" w:bidi="en-US"/>
    </w:rPr>
  </w:style>
  <w:style w:type="paragraph" w:customStyle="1" w:styleId="NumberedPara">
    <w:name w:val="NumberedPara"/>
    <w:basedOn w:val="Normal"/>
    <w:uiPriority w:val="99"/>
    <w:rsid w:val="00FE7A5D"/>
    <w:pPr>
      <w:numPr>
        <w:ilvl w:val="1"/>
        <w:numId w:val="5"/>
      </w:numPr>
      <w:spacing w:before="60" w:after="120"/>
    </w:pPr>
    <w:rPr>
      <w:rFonts w:ascii="Times New Roman" w:hAnsi="Times New Roman" w:cs="Times New Roman"/>
      <w:lang w:bidi="en-US"/>
    </w:rPr>
  </w:style>
  <w:style w:type="paragraph" w:customStyle="1" w:styleId="paranormaltext">
    <w:name w:val="paranormaltext"/>
    <w:basedOn w:val="Normal"/>
    <w:uiPriority w:val="99"/>
    <w:rsid w:val="00FE7A5D"/>
    <w:pPr>
      <w:spacing w:before="100" w:beforeAutospacing="1" w:after="100" w:afterAutospacing="1"/>
    </w:pPr>
    <w:rPr>
      <w:rFonts w:ascii="Times New Roman" w:hAnsi="Times New Roman" w:cs="Times New Roman"/>
      <w:lang w:val="en-ZA" w:eastAsia="en-ZA" w:bidi="en-US"/>
    </w:rPr>
  </w:style>
  <w:style w:type="paragraph" w:customStyle="1" w:styleId="BodyText4">
    <w:name w:val="Body Text 4"/>
    <w:basedOn w:val="Normal"/>
    <w:uiPriority w:val="99"/>
    <w:rsid w:val="00FE7A5D"/>
    <w:pPr>
      <w:tabs>
        <w:tab w:val="num" w:pos="2160"/>
      </w:tabs>
      <w:spacing w:after="240"/>
      <w:ind w:left="2160" w:hanging="720"/>
    </w:pPr>
    <w:rPr>
      <w:rFonts w:ascii="Times New Roman" w:hAnsi="Times New Roman" w:cs="Times New Roman"/>
      <w:lang w:bidi="en-US"/>
    </w:rPr>
  </w:style>
  <w:style w:type="paragraph" w:customStyle="1" w:styleId="SeriesDescriptor">
    <w:name w:val="Series Descriptor"/>
    <w:basedOn w:val="Default"/>
    <w:next w:val="Default"/>
    <w:uiPriority w:val="99"/>
    <w:rsid w:val="00FE7A5D"/>
    <w:pPr>
      <w:spacing w:after="200" w:line="276" w:lineRule="auto"/>
    </w:pPr>
    <w:rPr>
      <w:rFonts w:ascii="Arial" w:hAnsi="Arial" w:cs="Arial"/>
      <w:color w:val="auto"/>
      <w:lang w:val="en-ZA" w:eastAsia="en-ZA"/>
    </w:rPr>
  </w:style>
  <w:style w:type="character" w:customStyle="1" w:styleId="Heading10Char">
    <w:name w:val="Heading 10 Char"/>
    <w:basedOn w:val="DefaultParagraphFont"/>
    <w:link w:val="Heading10"/>
    <w:locked/>
    <w:rsid w:val="00FE7A5D"/>
    <w:rPr>
      <w:rFonts w:cs="Times New Roman"/>
      <w:b/>
      <w:bCs/>
      <w:color w:val="000000"/>
      <w:kern w:val="2"/>
      <w:sz w:val="24"/>
      <w:szCs w:val="24"/>
      <w:u w:val="single"/>
      <w:lang w:val="en-GB" w:eastAsia="hi-IN" w:bidi="hi-IN"/>
    </w:rPr>
  </w:style>
  <w:style w:type="paragraph" w:customStyle="1" w:styleId="Heading10">
    <w:name w:val="Heading 10"/>
    <w:basedOn w:val="Normal"/>
    <w:link w:val="Heading10Char"/>
    <w:rsid w:val="00FE7A5D"/>
    <w:pPr>
      <w:widowControl w:val="0"/>
      <w:suppressAutoHyphens/>
      <w:autoSpaceDE w:val="0"/>
    </w:pPr>
    <w:rPr>
      <w:rFonts w:ascii="Times New Roman" w:hAnsi="Times New Roman" w:cs="Times New Roman"/>
      <w:b/>
      <w:bCs/>
      <w:color w:val="000000"/>
      <w:kern w:val="2"/>
      <w:u w:val="single"/>
      <w:lang w:val="en-GB" w:eastAsia="hi-IN" w:bidi="hi-IN"/>
    </w:rPr>
  </w:style>
  <w:style w:type="character" w:customStyle="1" w:styleId="Heading11Char">
    <w:name w:val="Heading 11 Char"/>
    <w:basedOn w:val="DefaultParagraphFont"/>
    <w:link w:val="Heading11"/>
    <w:uiPriority w:val="99"/>
    <w:locked/>
    <w:rsid w:val="00FE7A5D"/>
    <w:rPr>
      <w:rFonts w:cs="Times New Roman"/>
      <w:b/>
      <w:bCs/>
      <w:color w:val="000000"/>
      <w:kern w:val="2"/>
      <w:sz w:val="24"/>
      <w:szCs w:val="24"/>
      <w:lang w:val="en-GB" w:eastAsia="hi-IN" w:bidi="hi-IN"/>
    </w:rPr>
  </w:style>
  <w:style w:type="paragraph" w:customStyle="1" w:styleId="Heading11">
    <w:name w:val="Heading 11"/>
    <w:basedOn w:val="Normal"/>
    <w:link w:val="Heading11Char"/>
    <w:uiPriority w:val="99"/>
    <w:rsid w:val="00FE7A5D"/>
    <w:pPr>
      <w:widowControl w:val="0"/>
      <w:numPr>
        <w:numId w:val="6"/>
      </w:numPr>
      <w:suppressAutoHyphens/>
      <w:autoSpaceDE w:val="0"/>
      <w:ind w:left="709" w:hanging="709"/>
    </w:pPr>
    <w:rPr>
      <w:rFonts w:ascii="Times New Roman" w:hAnsi="Times New Roman" w:cs="Times New Roman"/>
      <w:b/>
      <w:bCs/>
      <w:color w:val="000000"/>
      <w:kern w:val="2"/>
      <w:lang w:val="en-GB" w:eastAsia="hi-IN" w:bidi="hi-IN"/>
    </w:rPr>
  </w:style>
  <w:style w:type="character" w:customStyle="1" w:styleId="Heading12Char">
    <w:name w:val="Heading 12 Char"/>
    <w:basedOn w:val="DefaultParagraphFont"/>
    <w:link w:val="Heading12"/>
    <w:locked/>
    <w:rsid w:val="00FE7A5D"/>
    <w:rPr>
      <w:rFonts w:cs="Times New Roman"/>
      <w:b/>
      <w:bCs/>
      <w:color w:val="000000"/>
      <w:kern w:val="2"/>
      <w:sz w:val="24"/>
      <w:szCs w:val="24"/>
      <w:lang w:val="en-GB" w:eastAsia="hi-IN" w:bidi="hi-IN"/>
    </w:rPr>
  </w:style>
  <w:style w:type="paragraph" w:customStyle="1" w:styleId="Heading12">
    <w:name w:val="Heading 12"/>
    <w:basedOn w:val="Normal"/>
    <w:link w:val="Heading12Char"/>
    <w:rsid w:val="00FE7A5D"/>
    <w:pPr>
      <w:widowControl w:val="0"/>
      <w:suppressAutoHyphens/>
      <w:autoSpaceDE w:val="0"/>
    </w:pPr>
    <w:rPr>
      <w:rFonts w:ascii="Times New Roman" w:hAnsi="Times New Roman" w:cs="Times New Roman"/>
      <w:b/>
      <w:bCs/>
      <w:color w:val="000000"/>
      <w:kern w:val="2"/>
      <w:lang w:val="en-GB" w:eastAsia="hi-IN" w:bidi="hi-IN"/>
    </w:rPr>
  </w:style>
  <w:style w:type="paragraph" w:customStyle="1" w:styleId="NoSpacing1">
    <w:name w:val="No Spacing1"/>
    <w:uiPriority w:val="1"/>
    <w:qFormat/>
    <w:rsid w:val="00FE7A5D"/>
    <w:rPr>
      <w:rFonts w:ascii="Calibri" w:eastAsia="Calibri" w:hAnsi="Calibri" w:cs="Cordia New"/>
      <w:sz w:val="22"/>
      <w:szCs w:val="28"/>
    </w:rPr>
  </w:style>
  <w:style w:type="paragraph" w:customStyle="1" w:styleId="Heading1a">
    <w:name w:val="Heading 1a"/>
    <w:basedOn w:val="Normal"/>
    <w:next w:val="Normal"/>
    <w:uiPriority w:val="99"/>
    <w:rsid w:val="00FE7A5D"/>
    <w:pPr>
      <w:keepNext/>
      <w:keepLines/>
      <w:numPr>
        <w:numId w:val="7"/>
      </w:numPr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lang w:bidi="ar-SA"/>
    </w:rPr>
  </w:style>
  <w:style w:type="paragraph" w:customStyle="1" w:styleId="MainParanoChapter">
    <w:name w:val="Main Para no Chapter #"/>
    <w:basedOn w:val="Normal"/>
    <w:uiPriority w:val="99"/>
    <w:rsid w:val="00FE7A5D"/>
    <w:pPr>
      <w:numPr>
        <w:ilvl w:val="1"/>
        <w:numId w:val="7"/>
      </w:numPr>
      <w:tabs>
        <w:tab w:val="num" w:pos="720"/>
      </w:tabs>
      <w:spacing w:after="240"/>
      <w:ind w:left="720"/>
      <w:outlineLvl w:val="1"/>
    </w:pPr>
    <w:rPr>
      <w:rFonts w:ascii="Times New Roman" w:hAnsi="Times New Roman" w:cs="Times New Roman"/>
      <w:lang w:bidi="ar-SA"/>
    </w:rPr>
  </w:style>
  <w:style w:type="paragraph" w:customStyle="1" w:styleId="Sub-Para1underX">
    <w:name w:val="Sub-Para 1 under X."/>
    <w:basedOn w:val="Normal"/>
    <w:uiPriority w:val="99"/>
    <w:rsid w:val="00FE7A5D"/>
    <w:pPr>
      <w:numPr>
        <w:ilvl w:val="2"/>
        <w:numId w:val="7"/>
      </w:numPr>
      <w:spacing w:after="240"/>
      <w:outlineLvl w:val="2"/>
    </w:pPr>
    <w:rPr>
      <w:rFonts w:ascii="Times New Roman" w:hAnsi="Times New Roman" w:cs="Times New Roman"/>
      <w:lang w:bidi="ar-SA"/>
    </w:rPr>
  </w:style>
  <w:style w:type="paragraph" w:customStyle="1" w:styleId="Sub-Para2underX">
    <w:name w:val="Sub-Para 2 under X."/>
    <w:basedOn w:val="Normal"/>
    <w:uiPriority w:val="99"/>
    <w:rsid w:val="00FE7A5D"/>
    <w:pPr>
      <w:numPr>
        <w:ilvl w:val="3"/>
        <w:numId w:val="7"/>
      </w:numPr>
      <w:spacing w:after="240"/>
      <w:outlineLvl w:val="3"/>
    </w:pPr>
    <w:rPr>
      <w:rFonts w:ascii="Times New Roman" w:hAnsi="Times New Roman" w:cs="Times New Roman"/>
      <w:lang w:bidi="ar-SA"/>
    </w:rPr>
  </w:style>
  <w:style w:type="paragraph" w:customStyle="1" w:styleId="Sub-Para3underX">
    <w:name w:val="Sub-Para 3 under X."/>
    <w:basedOn w:val="Normal"/>
    <w:uiPriority w:val="99"/>
    <w:rsid w:val="00FE7A5D"/>
    <w:pPr>
      <w:numPr>
        <w:ilvl w:val="4"/>
        <w:numId w:val="7"/>
      </w:numPr>
      <w:spacing w:after="240"/>
      <w:outlineLvl w:val="4"/>
    </w:pPr>
    <w:rPr>
      <w:rFonts w:ascii="Times New Roman" w:hAnsi="Times New Roman" w:cs="Times New Roman"/>
      <w:lang w:bidi="ar-SA"/>
    </w:rPr>
  </w:style>
  <w:style w:type="paragraph" w:customStyle="1" w:styleId="Sub-Para4underX">
    <w:name w:val="Sub-Para 4 under X."/>
    <w:basedOn w:val="Normal"/>
    <w:uiPriority w:val="99"/>
    <w:rsid w:val="00FE7A5D"/>
    <w:pPr>
      <w:numPr>
        <w:ilvl w:val="5"/>
        <w:numId w:val="7"/>
      </w:numPr>
      <w:spacing w:after="240"/>
      <w:outlineLvl w:val="5"/>
    </w:pPr>
    <w:rPr>
      <w:rFonts w:ascii="Times New Roman" w:hAnsi="Times New Roman" w:cs="Times New Roman"/>
      <w:lang w:bidi="ar-SA"/>
    </w:rPr>
  </w:style>
  <w:style w:type="character" w:customStyle="1" w:styleId="Level1Char">
    <w:name w:val="Level 1 Char"/>
    <w:basedOn w:val="DefaultParagraphFont"/>
    <w:link w:val="Level1"/>
    <w:uiPriority w:val="99"/>
    <w:locked/>
    <w:rsid w:val="00FE7A5D"/>
    <w:rPr>
      <w:rFonts w:eastAsiaTheme="minorHAnsi" w:cs="Times New Roman"/>
      <w:b/>
      <w:bCs/>
      <w:color w:val="222222"/>
      <w:sz w:val="24"/>
      <w:szCs w:val="24"/>
      <w:lang w:bidi="ar-SA"/>
    </w:rPr>
  </w:style>
  <w:style w:type="paragraph" w:customStyle="1" w:styleId="Level1">
    <w:name w:val="Level 1"/>
    <w:link w:val="Level1Char"/>
    <w:uiPriority w:val="99"/>
    <w:rsid w:val="00FE7A5D"/>
    <w:pPr>
      <w:widowControl w:val="0"/>
      <w:numPr>
        <w:ilvl w:val="1"/>
        <w:numId w:val="8"/>
      </w:numPr>
      <w:spacing w:after="200" w:line="276" w:lineRule="auto"/>
      <w:jc w:val="both"/>
    </w:pPr>
    <w:rPr>
      <w:rFonts w:eastAsiaTheme="minorHAnsi" w:cs="Times New Roman"/>
      <w:b/>
      <w:bCs/>
      <w:color w:val="222222"/>
      <w:sz w:val="24"/>
      <w:szCs w:val="24"/>
      <w:lang w:bidi="ar-SA"/>
    </w:rPr>
  </w:style>
  <w:style w:type="character" w:styleId="FootnoteReference">
    <w:name w:val="footnote reference"/>
    <w:aliases w:val="ftref,16 Point,Superscript 6 Point,(NECG) Footnote Reference,Fußnotenzeichen DISS,Footnote text,fr,Footnote + Arial,10 pt,Black,Error-Fußnotenzeichen5,Error-Fußnotenzeichen6,Error-Fußnotenzeichen3,SUPERS"/>
    <w:basedOn w:val="DefaultParagraphFont"/>
    <w:unhideWhenUsed/>
    <w:rsid w:val="00FE7A5D"/>
    <w:rPr>
      <w:vertAlign w:val="superscript"/>
    </w:rPr>
  </w:style>
  <w:style w:type="character" w:styleId="EndnoteReference">
    <w:name w:val="endnote reference"/>
    <w:basedOn w:val="DefaultParagraphFont"/>
    <w:uiPriority w:val="99"/>
    <w:unhideWhenUsed/>
    <w:rsid w:val="00FE7A5D"/>
    <w:rPr>
      <w:vertAlign w:val="superscript"/>
    </w:rPr>
  </w:style>
  <w:style w:type="character" w:styleId="SubtleEmphasis">
    <w:name w:val="Subtle Emphasis"/>
    <w:uiPriority w:val="19"/>
    <w:qFormat/>
    <w:rsid w:val="00FE7A5D"/>
    <w:rPr>
      <w:i/>
      <w:iCs w:val="0"/>
      <w:color w:val="5A5A5A"/>
    </w:rPr>
  </w:style>
  <w:style w:type="character" w:styleId="IntenseEmphasis">
    <w:name w:val="Intense Emphasis"/>
    <w:uiPriority w:val="21"/>
    <w:qFormat/>
    <w:rsid w:val="00FE7A5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FE7A5D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E7A5D"/>
    <w:rPr>
      <w:b/>
      <w:bCs w:val="0"/>
      <w:sz w:val="24"/>
      <w:u w:val="single"/>
    </w:rPr>
  </w:style>
  <w:style w:type="character" w:styleId="BookTitle">
    <w:name w:val="Book Title"/>
    <w:uiPriority w:val="33"/>
    <w:qFormat/>
    <w:rsid w:val="00FE7A5D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yshortcuts">
    <w:name w:val="yshortcuts"/>
    <w:basedOn w:val="DefaultParagraphFont"/>
    <w:rsid w:val="00FE7A5D"/>
  </w:style>
  <w:style w:type="character" w:customStyle="1" w:styleId="FootnoteCharacters">
    <w:name w:val="Footnote Characters"/>
    <w:rsid w:val="00FE7A5D"/>
    <w:rPr>
      <w:vertAlign w:val="superscript"/>
    </w:rPr>
  </w:style>
  <w:style w:type="character" w:customStyle="1" w:styleId="apple-converted-space">
    <w:name w:val="apple-converted-space"/>
    <w:rsid w:val="00FE7A5D"/>
  </w:style>
  <w:style w:type="character" w:customStyle="1" w:styleId="apple-style-span">
    <w:name w:val="apple-style-span"/>
    <w:rsid w:val="00FE7A5D"/>
  </w:style>
  <w:style w:type="character" w:customStyle="1" w:styleId="contenttextbold1">
    <w:name w:val="contenttextbold1"/>
    <w:basedOn w:val="DefaultParagraphFont"/>
    <w:rsid w:val="00FE7A5D"/>
    <w:rPr>
      <w:rFonts w:ascii="Arial" w:hAnsi="Arial" w:cs="Arial" w:hint="default"/>
      <w:b/>
      <w:bCs/>
      <w:sz w:val="24"/>
      <w:szCs w:val="24"/>
    </w:rPr>
  </w:style>
  <w:style w:type="character" w:customStyle="1" w:styleId="CharChar14">
    <w:name w:val="Char Char14"/>
    <w:rsid w:val="00FE7A5D"/>
    <w:rPr>
      <w:rFonts w:ascii="Cambria" w:hAnsi="Cambria" w:hint="default"/>
      <w:b/>
      <w:bCs/>
      <w:kern w:val="32"/>
      <w:sz w:val="32"/>
      <w:szCs w:val="32"/>
      <w:lang w:val="en-US" w:eastAsia="en-US" w:bidi="en-US"/>
    </w:rPr>
  </w:style>
  <w:style w:type="character" w:customStyle="1" w:styleId="FootnoteTextCharCharCharCharCharCharChCharChar">
    <w:name w:val="Footnote Text Char Char Char Char Char Char Ch Char Char"/>
    <w:rsid w:val="00FE7A5D"/>
    <w:rPr>
      <w:rFonts w:ascii="Arial" w:hAnsi="Arial" w:cs="Arial" w:hint="default"/>
      <w:lang w:val="en-GB" w:eastAsia="en-US"/>
    </w:rPr>
  </w:style>
  <w:style w:type="character" w:customStyle="1" w:styleId="st">
    <w:name w:val="st"/>
    <w:basedOn w:val="DefaultParagraphFont"/>
    <w:rsid w:val="00FE7A5D"/>
  </w:style>
  <w:style w:type="paragraph" w:customStyle="1" w:styleId="ColorfulList-Accent11">
    <w:name w:val="Colorful List - Accent 11"/>
    <w:aliases w:val="Bullets,Paragraphe de liste1,references,List Paragraph1"/>
    <w:basedOn w:val="Normal"/>
    <w:rsid w:val="00D5443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77"/>
    <w:rPr>
      <w:rFonts w:ascii="Saysettha Lao" w:hAnsi="Saysettha La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77"/>
    <w:pPr>
      <w:keepNext/>
      <w:overflowPunct w:val="0"/>
      <w:autoSpaceDE w:val="0"/>
      <w:autoSpaceDN w:val="0"/>
      <w:adjustRightInd w:val="0"/>
      <w:ind w:left="1440" w:firstLine="720"/>
      <w:jc w:val="center"/>
      <w:textAlignment w:val="baseline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A5D"/>
    <w:pPr>
      <w:keepNext/>
      <w:outlineLvl w:val="1"/>
    </w:pPr>
    <w:rPr>
      <w:rFonts w:ascii="Times New Roman" w:hAnsi="Times New Roman" w:cs="Times New Roman"/>
      <w:bCs/>
      <w:i/>
      <w:lang w:val="en-GB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A5D"/>
    <w:pPr>
      <w:keepNext/>
      <w:jc w:val="center"/>
      <w:outlineLvl w:val="2"/>
    </w:pPr>
    <w:rPr>
      <w:rFonts w:ascii="Times New Roman" w:hAnsi="Times New Roman" w:cs="Times New Roman"/>
      <w:i/>
      <w:i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A5D"/>
    <w:pPr>
      <w:keepNext/>
      <w:outlineLvl w:val="3"/>
    </w:pPr>
    <w:rPr>
      <w:rFonts w:ascii="Times New Roman" w:hAnsi="Times New Roman" w:cs="Times New Roman"/>
      <w:b/>
      <w:bCs/>
      <w:iCs/>
      <w:sz w:val="20"/>
      <w:lang w:val="en-GB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A5D"/>
    <w:pPr>
      <w:keepNext/>
      <w:outlineLvl w:val="4"/>
    </w:pPr>
    <w:rPr>
      <w:rFonts w:ascii="Times New Roman" w:hAnsi="Times New Roman" w:cs="Times New Roman"/>
      <w:b/>
      <w:i/>
      <w:iCs/>
      <w:lang w:val="en-GB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A5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A5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A5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A5D"/>
    <w:pPr>
      <w:spacing w:before="240" w:after="60"/>
      <w:outlineLvl w:val="8"/>
    </w:pPr>
    <w:rPr>
      <w:rFonts w:ascii="Cambria" w:hAnsi="Cambria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37C7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137C77"/>
  </w:style>
  <w:style w:type="paragraph" w:styleId="BodyTextIndent3">
    <w:name w:val="Body Text Indent 3"/>
    <w:basedOn w:val="Normal"/>
    <w:link w:val="BodyTextIndent3Char"/>
    <w:uiPriority w:val="99"/>
    <w:rsid w:val="00137C77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rsid w:val="00137C77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137C77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37C77"/>
    <w:pPr>
      <w:ind w:left="720"/>
    </w:pPr>
    <w:rPr>
      <w:lang w:val="en-GB"/>
    </w:rPr>
  </w:style>
  <w:style w:type="paragraph" w:styleId="BodyTextIndent2">
    <w:name w:val="Body Text Indent 2"/>
    <w:basedOn w:val="Normal"/>
    <w:link w:val="BodyTextIndent2Char"/>
    <w:rsid w:val="00137C77"/>
    <w:pPr>
      <w:ind w:firstLine="720"/>
      <w:jc w:val="both"/>
    </w:pPr>
  </w:style>
  <w:style w:type="paragraph" w:styleId="Header">
    <w:name w:val="header"/>
    <w:basedOn w:val="Normal"/>
    <w:link w:val="HeaderChar"/>
    <w:uiPriority w:val="99"/>
    <w:rsid w:val="00A8064F"/>
    <w:pPr>
      <w:tabs>
        <w:tab w:val="center" w:pos="4153"/>
        <w:tab w:val="right" w:pos="8306"/>
      </w:tabs>
    </w:pPr>
    <w:rPr>
      <w:szCs w:val="28"/>
    </w:rPr>
  </w:style>
  <w:style w:type="paragraph" w:styleId="ListParagraph">
    <w:name w:val="List Paragraph"/>
    <w:aliases w:val="References,Body text,List Paragraph Table,List Paragraph (numbered (a)),Akapit z listą BS,List Paragraph - Dani,List Paragraph 1 - Dani"/>
    <w:basedOn w:val="Normal"/>
    <w:link w:val="ListParagraphChar"/>
    <w:uiPriority w:val="34"/>
    <w:qFormat/>
    <w:rsid w:val="00623ACF"/>
    <w:pPr>
      <w:spacing w:after="200" w:line="276" w:lineRule="auto"/>
      <w:ind w:left="720"/>
    </w:pPr>
    <w:rPr>
      <w:rFonts w:ascii="Calibri" w:hAnsi="Calibr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rsid w:val="00666A7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6A7F"/>
    <w:rPr>
      <w:rFonts w:ascii="Tahoma" w:hAnsi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2E62"/>
    <w:rPr>
      <w:rFonts w:ascii="Saysettha Lao" w:hAnsi="Saysettha Lao"/>
      <w:b/>
      <w:bCs/>
      <w:sz w:val="24"/>
      <w:szCs w:val="24"/>
      <w:lang w:val="en-GB"/>
    </w:rPr>
  </w:style>
  <w:style w:type="character" w:customStyle="1" w:styleId="ListParagraphChar">
    <w:name w:val="List Paragraph Char"/>
    <w:aliases w:val="References Char,Body text Char,List Paragraph Table Char,List Paragraph (numbered (a)) Char,Akapit z listą BS Char,List Paragraph - Dani Char,List Paragraph 1 - Dani Char"/>
    <w:basedOn w:val="DefaultParagraphFont"/>
    <w:link w:val="ListParagraph"/>
    <w:uiPriority w:val="34"/>
    <w:locked/>
    <w:rsid w:val="00972E62"/>
    <w:rPr>
      <w:rFonts w:ascii="Calibri" w:hAnsi="Calibr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A5D"/>
    <w:rPr>
      <w:rFonts w:cs="Times New Roman"/>
      <w:bCs/>
      <w:i/>
      <w:sz w:val="24"/>
      <w:szCs w:val="24"/>
      <w:lang w:val="en-GB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A5D"/>
    <w:rPr>
      <w:rFonts w:cs="Times New Roman"/>
      <w:i/>
      <w:iCs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A5D"/>
    <w:rPr>
      <w:rFonts w:cs="Times New Roman"/>
      <w:b/>
      <w:bCs/>
      <w:iCs/>
      <w:szCs w:val="24"/>
      <w:lang w:val="en-GB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A5D"/>
    <w:rPr>
      <w:rFonts w:cs="Times New Roman"/>
      <w:b/>
      <w:i/>
      <w:iCs/>
      <w:sz w:val="24"/>
      <w:szCs w:val="24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A5D"/>
    <w:rPr>
      <w:rFonts w:cs="Times New Roman"/>
      <w:b/>
      <w:bCs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A5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A5D"/>
    <w:rPr>
      <w:rFonts w:asciiTheme="majorHAnsi" w:eastAsiaTheme="majorEastAsia" w:hAnsiTheme="majorHAnsi" w:cstheme="majorBidi"/>
      <w:color w:val="404040" w:themeColor="text1" w:themeTint="BF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A5D"/>
    <w:rPr>
      <w:rFonts w:ascii="Cambria" w:hAnsi="Cambria" w:cs="Times New Roman"/>
      <w:sz w:val="22"/>
      <w:szCs w:val="22"/>
      <w:lang w:bidi="en-US"/>
    </w:rPr>
  </w:style>
  <w:style w:type="character" w:styleId="Hyperlink">
    <w:name w:val="Hyperlink"/>
    <w:uiPriority w:val="99"/>
    <w:unhideWhenUsed/>
    <w:rsid w:val="00FE7A5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E7A5D"/>
    <w:rPr>
      <w:lang w:val="en-GB"/>
    </w:rPr>
  </w:style>
  <w:style w:type="table" w:styleId="TableGrid">
    <w:name w:val="Table Grid"/>
    <w:basedOn w:val="TableNormal"/>
    <w:uiPriority w:val="59"/>
    <w:rsid w:val="00FE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FE7A5D"/>
    <w:rPr>
      <w:color w:val="800080"/>
      <w:u w:val="single"/>
    </w:rPr>
  </w:style>
  <w:style w:type="character" w:styleId="Emphasis">
    <w:name w:val="Emphasis"/>
    <w:uiPriority w:val="20"/>
    <w:qFormat/>
    <w:rsid w:val="00FE7A5D"/>
    <w:rPr>
      <w:rFonts w:ascii="Calibri" w:hAnsi="Calibri" w:hint="default"/>
      <w:b/>
      <w:bCs w:val="0"/>
      <w:i/>
      <w:iCs/>
    </w:rPr>
  </w:style>
  <w:style w:type="character" w:styleId="HTMLTypewriter">
    <w:name w:val="HTML Typewriter"/>
    <w:basedOn w:val="DefaultParagraphFont"/>
    <w:unhideWhenUsed/>
    <w:rsid w:val="00FE7A5D"/>
    <w:rPr>
      <w:rFonts w:ascii="Arial Unicode MS" w:eastAsia="Arial Unicode MS" w:hAnsi="Arial Unicode MS" w:cs="Arial Unicode MS" w:hint="eastAsi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E7A5D"/>
    <w:pPr>
      <w:spacing w:before="100" w:beforeAutospacing="1" w:after="100" w:afterAutospacing="1"/>
    </w:pPr>
    <w:rPr>
      <w:rFonts w:ascii="Times New Roman" w:hAnsi="Times New Roman" w:cs="Times New Roman"/>
      <w:lang w:val="en-GB" w:eastAsia="en-GB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E7A5D"/>
    <w:pPr>
      <w:tabs>
        <w:tab w:val="left" w:pos="2716"/>
        <w:tab w:val="right" w:leader="dot" w:pos="8630"/>
      </w:tabs>
      <w:spacing w:before="240" w:after="240"/>
      <w:ind w:left="1134" w:hanging="1134"/>
      <w:jc w:val="both"/>
    </w:pPr>
    <w:rPr>
      <w:rFonts w:ascii="Times New Roman" w:hAnsi="Times New Roman"/>
      <w:b/>
      <w:bCs/>
      <w:noProof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FE7A5D"/>
    <w:pPr>
      <w:tabs>
        <w:tab w:val="left" w:pos="1134"/>
        <w:tab w:val="right" w:leader="dot" w:pos="9170"/>
      </w:tabs>
      <w:ind w:left="426" w:hanging="206"/>
    </w:pPr>
    <w:rPr>
      <w:rFonts w:ascii="Times New Roman" w:hAnsi="Times New Roman" w:cs="Times New Roman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FE7A5D"/>
    <w:pPr>
      <w:tabs>
        <w:tab w:val="left" w:pos="1134"/>
        <w:tab w:val="right" w:leader="dot" w:pos="9170"/>
      </w:tabs>
      <w:ind w:left="440"/>
    </w:pPr>
    <w:rPr>
      <w:rFonts w:ascii="Times New Roman" w:hAnsi="Times New Roman" w:cs="Times New Roman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FE7A5D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GB" w:eastAsia="en-GB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FE7A5D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GB" w:eastAsia="en-GB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FE7A5D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GB" w:eastAsia="en-GB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FE7A5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GB" w:eastAsia="en-GB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FE7A5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GB" w:eastAsia="en-GB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FE7A5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GB" w:eastAsia="en-GB" w:bidi="ar-SA"/>
    </w:rPr>
  </w:style>
  <w:style w:type="character" w:customStyle="1" w:styleId="FootnoteTextChar">
    <w:name w:val="Footnote Text Char"/>
    <w:aliases w:val="FOOTNOTES Char,fn Char,single space Char,footnote text Char,Paragraph Footnote Char,f Char,ft Char,Nbpage Moens Char,Fußnote Char,Footnote Text Char Char Char Char Char Char1,Footnote Text Char Char Char Char Char Char Char"/>
    <w:basedOn w:val="DefaultParagraphFont"/>
    <w:link w:val="FootnoteText"/>
    <w:uiPriority w:val="99"/>
    <w:locked/>
    <w:rsid w:val="00FE7A5D"/>
    <w:rPr>
      <w:rFonts w:cs="Times New Roman"/>
      <w:lang w:val="en-GB" w:bidi="ar-SA"/>
    </w:rPr>
  </w:style>
  <w:style w:type="paragraph" w:styleId="FootnoteText">
    <w:name w:val="footnote text"/>
    <w:aliases w:val="FOOTNOTES,fn,single space,footnote text,Paragraph Footnote,f,ft,Nbpage Moens,Fußnote,Footnote Text Char Char Char Char Char,Footnote Text Char Char Char Char Char Char,(NECG) Footnote Text Char Char Char,Fußnote Char Char,Footnote Text qer"/>
    <w:basedOn w:val="Normal"/>
    <w:link w:val="FootnoteTextChar"/>
    <w:uiPriority w:val="99"/>
    <w:unhideWhenUsed/>
    <w:qFormat/>
    <w:rsid w:val="00FE7A5D"/>
    <w:rPr>
      <w:rFonts w:ascii="Times New Roman" w:hAnsi="Times New Roman" w:cs="Times New Roman"/>
      <w:sz w:val="20"/>
      <w:szCs w:val="20"/>
      <w:lang w:val="en-GB" w:bidi="ar-SA"/>
    </w:rPr>
  </w:style>
  <w:style w:type="character" w:customStyle="1" w:styleId="FootnoteTextChar1">
    <w:name w:val="Footnote Text Char1"/>
    <w:aliases w:val="FOOTNOTES Char1,fn Char1,single space Char1,footnote text Char1,Paragraph Footnote Char1,f Char1,ft Char1,Nbpage Moens Char1,Fußnote Char1,Footnote Text Char Char Char Char Char Char2,Footnote Text Char Char Char Char Char Char Char1"/>
    <w:basedOn w:val="DefaultParagraphFont"/>
    <w:uiPriority w:val="99"/>
    <w:rsid w:val="00FE7A5D"/>
    <w:rPr>
      <w:rFonts w:ascii="Saysettha Lao" w:hAnsi="Saysettha Lao"/>
      <w:szCs w:val="25"/>
    </w:rPr>
  </w:style>
  <w:style w:type="character" w:customStyle="1" w:styleId="CommentTextChar">
    <w:name w:val="Comment Text Char"/>
    <w:basedOn w:val="DefaultParagraphFont"/>
    <w:uiPriority w:val="99"/>
    <w:semiHidden/>
    <w:rsid w:val="00FE7A5D"/>
    <w:rPr>
      <w:rFonts w:ascii="Saysettha Lao" w:hAnsi="Saysettha Lao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FE7A5D"/>
    <w:rPr>
      <w:rFonts w:ascii="Saysettha Lao" w:hAnsi="Saysettha Lao"/>
      <w:sz w:val="24"/>
      <w:szCs w:val="28"/>
    </w:rPr>
  </w:style>
  <w:style w:type="paragraph" w:styleId="Caption">
    <w:name w:val="caption"/>
    <w:aliases w:val="Table title,Figure Head"/>
    <w:basedOn w:val="Normal"/>
    <w:uiPriority w:val="99"/>
    <w:semiHidden/>
    <w:unhideWhenUsed/>
    <w:qFormat/>
    <w:rsid w:val="00FE7A5D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2"/>
      <w:lang w:val="en-GB" w:eastAsia="hi-IN" w:bidi="hi-IN"/>
    </w:rPr>
  </w:style>
  <w:style w:type="paragraph" w:styleId="TableofFigures">
    <w:name w:val="table of figures"/>
    <w:basedOn w:val="Normal"/>
    <w:next w:val="Normal"/>
    <w:uiPriority w:val="99"/>
    <w:unhideWhenUsed/>
    <w:rsid w:val="00FE7A5D"/>
    <w:pPr>
      <w:spacing w:line="276" w:lineRule="auto"/>
    </w:pPr>
    <w:rPr>
      <w:rFonts w:asciiTheme="minorHAnsi" w:eastAsiaTheme="minorHAnsi" w:hAnsiTheme="minorHAnsi" w:cs="Times New Roman"/>
      <w:sz w:val="22"/>
    </w:rPr>
  </w:style>
  <w:style w:type="paragraph" w:styleId="EndnoteText">
    <w:name w:val="endnote text"/>
    <w:basedOn w:val="Normal"/>
    <w:link w:val="EndnoteTextChar"/>
    <w:uiPriority w:val="99"/>
    <w:unhideWhenUsed/>
    <w:rsid w:val="00FE7A5D"/>
    <w:pPr>
      <w:suppressAutoHyphens/>
      <w:jc w:val="both"/>
    </w:pPr>
    <w:rPr>
      <w:rFonts w:ascii="Times New Roman" w:eastAsia="SimSun" w:hAnsi="Times New Roman" w:cs="Mangal"/>
      <w:kern w:val="2"/>
      <w:sz w:val="20"/>
      <w:szCs w:val="18"/>
      <w:lang w:val="en-GB" w:eastAsia="hi-IN" w:bidi="hi-I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E7A5D"/>
    <w:rPr>
      <w:rFonts w:eastAsia="SimSun" w:cs="Mangal"/>
      <w:kern w:val="2"/>
      <w:szCs w:val="18"/>
      <w:lang w:val="en-GB" w:eastAsia="hi-IN" w:bidi="hi-IN"/>
    </w:rPr>
  </w:style>
  <w:style w:type="paragraph" w:styleId="BodyText">
    <w:name w:val="Body Text"/>
    <w:basedOn w:val="Normal"/>
    <w:link w:val="BodyTextChar"/>
    <w:uiPriority w:val="99"/>
    <w:unhideWhenUsed/>
    <w:rsid w:val="00FE7A5D"/>
    <w:rPr>
      <w:rFonts w:ascii="Times New Roman" w:hAnsi="Times New Roman" w:cs="Times New Roman"/>
      <w:i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FE7A5D"/>
    <w:rPr>
      <w:rFonts w:cs="Times New Roman"/>
      <w:i/>
      <w:sz w:val="24"/>
      <w:szCs w:val="24"/>
      <w:lang w:val="en-GB" w:bidi="ar-SA"/>
    </w:rPr>
  </w:style>
  <w:style w:type="paragraph" w:styleId="List">
    <w:name w:val="List"/>
    <w:basedOn w:val="BodyText"/>
    <w:uiPriority w:val="99"/>
    <w:unhideWhenUsed/>
    <w:rsid w:val="00FE7A5D"/>
    <w:pPr>
      <w:widowControl w:val="0"/>
      <w:suppressAutoHyphens/>
      <w:spacing w:after="120"/>
    </w:pPr>
    <w:rPr>
      <w:rFonts w:eastAsia="SimSun" w:cs="Mangal"/>
      <w:i w:val="0"/>
      <w:kern w:val="2"/>
      <w:lang w:eastAsia="hi-IN" w:bidi="hi-IN"/>
    </w:rPr>
  </w:style>
  <w:style w:type="paragraph" w:styleId="ListBullet">
    <w:name w:val="List Bullet"/>
    <w:basedOn w:val="Normal"/>
    <w:uiPriority w:val="99"/>
    <w:unhideWhenUsed/>
    <w:rsid w:val="00FE7A5D"/>
    <w:pPr>
      <w:tabs>
        <w:tab w:val="num" w:pos="720"/>
      </w:tabs>
      <w:ind w:left="720" w:hanging="720"/>
      <w:jc w:val="both"/>
    </w:pPr>
    <w:rPr>
      <w:rFonts w:ascii="Times New Roman" w:hAnsi="Times New Roman" w:cs="Times New Roman"/>
      <w:sz w:val="22"/>
      <w:szCs w:val="20"/>
      <w:lang w:val="en-GB" w:bidi="ar-SA"/>
    </w:rPr>
  </w:style>
  <w:style w:type="paragraph" w:styleId="Title">
    <w:name w:val="Title"/>
    <w:basedOn w:val="Normal"/>
    <w:link w:val="TitleChar"/>
    <w:uiPriority w:val="10"/>
    <w:qFormat/>
    <w:rsid w:val="00FE7A5D"/>
    <w:pPr>
      <w:pBdr>
        <w:bottom w:val="single" w:sz="4" w:space="1" w:color="auto"/>
      </w:pBdr>
      <w:jc w:val="center"/>
    </w:pPr>
    <w:rPr>
      <w:rFonts w:ascii="Times New Roman" w:hAnsi="Times New Roman" w:cs="Times New Roman"/>
      <w:b/>
      <w:lang w:val="en-GB" w:bidi="ar-SA"/>
    </w:rPr>
  </w:style>
  <w:style w:type="character" w:customStyle="1" w:styleId="TitleChar">
    <w:name w:val="Title Char"/>
    <w:basedOn w:val="DefaultParagraphFont"/>
    <w:link w:val="Title"/>
    <w:uiPriority w:val="10"/>
    <w:rsid w:val="00FE7A5D"/>
    <w:rPr>
      <w:rFonts w:cs="Times New Roman"/>
      <w:b/>
      <w:sz w:val="24"/>
      <w:szCs w:val="24"/>
      <w:lang w:val="en-GB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A5D"/>
    <w:rPr>
      <w:rFonts w:ascii="Saysettha Lao" w:hAnsi="Saysettha Lao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A5D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E7A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BodyText2">
    <w:name w:val="Body Text 2"/>
    <w:basedOn w:val="Normal"/>
    <w:link w:val="BodyText2Char"/>
    <w:uiPriority w:val="99"/>
    <w:unhideWhenUsed/>
    <w:rsid w:val="00FE7A5D"/>
    <w:rPr>
      <w:rFonts w:ascii="Times New Roman" w:hAnsi="Times New Roman" w:cs="Times New Roman"/>
      <w:bCs/>
      <w:sz w:val="28"/>
      <w:lang w:val="en-GB"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A5D"/>
    <w:rPr>
      <w:rFonts w:cs="Times New Roman"/>
      <w:bCs/>
      <w:sz w:val="28"/>
      <w:szCs w:val="24"/>
      <w:lang w:val="en-GB" w:bidi="ar-SA"/>
    </w:rPr>
  </w:style>
  <w:style w:type="paragraph" w:styleId="BodyText3">
    <w:name w:val="Body Text 3"/>
    <w:basedOn w:val="Normal"/>
    <w:link w:val="BodyText3Char"/>
    <w:uiPriority w:val="99"/>
    <w:unhideWhenUsed/>
    <w:rsid w:val="00FE7A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jc w:val="center"/>
    </w:pPr>
    <w:rPr>
      <w:rFonts w:ascii="Times New Roman" w:hAnsi="Times New Roman" w:cs="Times New Roman"/>
      <w:b/>
      <w:i/>
      <w:iCs/>
      <w:sz w:val="28"/>
      <w:lang w:val="en-GB" w:bidi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E7A5D"/>
    <w:rPr>
      <w:rFonts w:cs="Times New Roman"/>
      <w:b/>
      <w:i/>
      <w:iCs/>
      <w:sz w:val="28"/>
      <w:szCs w:val="24"/>
      <w:shd w:val="clear" w:color="auto" w:fill="B3B3B3"/>
      <w:lang w:val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FE7A5D"/>
    <w:rPr>
      <w:rFonts w:ascii="Saysettha Lao" w:hAnsi="Saysettha Lao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E7A5D"/>
    <w:rPr>
      <w:rFonts w:ascii="Saysettha Lao" w:hAnsi="Saysettha Lao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E7A5D"/>
    <w:pPr>
      <w:widowControl w:val="0"/>
      <w:suppressAutoHyphens/>
    </w:pPr>
    <w:rPr>
      <w:rFonts w:ascii="Times New Roman" w:eastAsia="SimSun" w:hAnsi="Times New Roman" w:cs="Mangal"/>
      <w:b/>
      <w:bCs/>
      <w:kern w:val="2"/>
      <w:szCs w:val="18"/>
      <w:lang w:val="en-GB" w:eastAsia="hi-IN" w:bidi="hi-I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E7A5D"/>
    <w:rPr>
      <w:rFonts w:ascii="Saysettha Lao" w:hAnsi="Saysettha Lao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FE7A5D"/>
    <w:rPr>
      <w:rFonts w:ascii="Saysettha Lao" w:eastAsia="SimSun" w:hAnsi="Saysettha Lao" w:cs="Mangal"/>
      <w:b/>
      <w:bCs/>
      <w:kern w:val="2"/>
      <w:szCs w:val="18"/>
      <w:lang w:val="en-GB" w:eastAsia="hi-IN" w:bidi="hi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E7A5D"/>
    <w:rPr>
      <w:rFonts w:asciiTheme="minorHAnsi" w:eastAsiaTheme="minorHAnsi" w:hAnsiTheme="minorHAnsi" w:cstheme="minorBidi"/>
      <w:sz w:val="22"/>
      <w:szCs w:val="28"/>
    </w:rPr>
  </w:style>
  <w:style w:type="paragraph" w:styleId="NoSpacing">
    <w:name w:val="No Spacing"/>
    <w:link w:val="NoSpacingChar"/>
    <w:uiPriority w:val="1"/>
    <w:qFormat/>
    <w:rsid w:val="00FE7A5D"/>
    <w:rPr>
      <w:rFonts w:asciiTheme="minorHAnsi" w:eastAsiaTheme="minorHAnsi" w:hAnsiTheme="minorHAnsi" w:cstheme="minorBidi"/>
      <w:sz w:val="22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7A5D"/>
    <w:rPr>
      <w:rFonts w:ascii="Times New Roman" w:hAnsi="Times New Roman" w:cs="Times New Roman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E7A5D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A5D"/>
    <w:pPr>
      <w:ind w:left="720" w:right="720"/>
    </w:pPr>
    <w:rPr>
      <w:rFonts w:ascii="Times New Roman" w:hAnsi="Times New Roman" w:cs="Times New Roman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A5D"/>
    <w:rPr>
      <w:rFonts w:cs="Times New Roman"/>
      <w:b/>
      <w:i/>
      <w:sz w:val="24"/>
      <w:szCs w:val="22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A5D"/>
    <w:pPr>
      <w:keepNext w:val="0"/>
      <w:widowControl w:val="0"/>
      <w:overflowPunct/>
      <w:autoSpaceDN/>
      <w:adjustRightInd/>
      <w:spacing w:before="240" w:after="60"/>
      <w:ind w:left="0" w:firstLine="0"/>
      <w:jc w:val="left"/>
      <w:textAlignment w:val="auto"/>
      <w:outlineLvl w:val="9"/>
    </w:pPr>
    <w:rPr>
      <w:rFonts w:ascii="Times New Roman" w:hAnsi="Times New Roman" w:cs="Times New Roman"/>
      <w:color w:val="000000"/>
      <w:kern w:val="32"/>
      <w:u w:val="single"/>
      <w:lang w:val="en-US" w:bidi="en-US"/>
    </w:rPr>
  </w:style>
  <w:style w:type="paragraph" w:customStyle="1" w:styleId="MainparawithChapter">
    <w:name w:val="Main para with Chapter#"/>
    <w:basedOn w:val="Normal"/>
    <w:autoRedefine/>
    <w:uiPriority w:val="99"/>
    <w:rsid w:val="00FE7A5D"/>
    <w:pPr>
      <w:spacing w:line="360" w:lineRule="auto"/>
      <w:jc w:val="both"/>
    </w:pPr>
    <w:rPr>
      <w:rFonts w:ascii="Times New Roman" w:hAnsi="Times New Roman" w:cs="Times New Roman"/>
      <w:b/>
      <w:bCs/>
      <w:i/>
      <w:iCs/>
      <w:szCs w:val="20"/>
      <w:lang w:bidi="ar-SA"/>
    </w:rPr>
  </w:style>
  <w:style w:type="character" w:customStyle="1" w:styleId="FigureSourceChar">
    <w:name w:val="Figure Source Char"/>
    <w:basedOn w:val="DefaultParagraphFont"/>
    <w:link w:val="FigureSource"/>
    <w:locked/>
    <w:rsid w:val="00FE7A5D"/>
  </w:style>
  <w:style w:type="paragraph" w:customStyle="1" w:styleId="FigureSource">
    <w:name w:val="Figure Source"/>
    <w:basedOn w:val="Normal"/>
    <w:next w:val="Normal"/>
    <w:link w:val="FigureSourceChar"/>
    <w:qFormat/>
    <w:rsid w:val="00FE7A5D"/>
    <w:pPr>
      <w:keepNext/>
      <w:spacing w:before="120"/>
      <w:ind w:left="432" w:right="432"/>
      <w:jc w:val="both"/>
    </w:pPr>
    <w:rPr>
      <w:rFonts w:ascii="Times New Roman" w:hAnsi="Times New Roman"/>
      <w:sz w:val="20"/>
      <w:szCs w:val="20"/>
    </w:rPr>
  </w:style>
  <w:style w:type="character" w:customStyle="1" w:styleId="FigureNoteChar">
    <w:name w:val="Figure Note Char"/>
    <w:basedOn w:val="DefaultParagraphFont"/>
    <w:link w:val="FigureNote"/>
    <w:locked/>
    <w:rsid w:val="00FE7A5D"/>
    <w:rPr>
      <w:rFonts w:cs="Times New Roman"/>
      <w:lang w:bidi="ar-SA"/>
    </w:rPr>
  </w:style>
  <w:style w:type="paragraph" w:customStyle="1" w:styleId="FigureNote">
    <w:name w:val="Figure Note"/>
    <w:basedOn w:val="Normal"/>
    <w:link w:val="FigureNoteChar"/>
    <w:qFormat/>
    <w:rsid w:val="00FE7A5D"/>
    <w:pPr>
      <w:keepLines/>
      <w:ind w:left="432" w:right="432"/>
      <w:jc w:val="both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Default">
    <w:name w:val="Default"/>
    <w:uiPriority w:val="99"/>
    <w:rsid w:val="00FE7A5D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GB" w:eastAsia="en-GB" w:bidi="ar-SA"/>
    </w:rPr>
  </w:style>
  <w:style w:type="paragraph" w:customStyle="1" w:styleId="Heading">
    <w:name w:val="Heading"/>
    <w:basedOn w:val="Normal"/>
    <w:next w:val="BodyText"/>
    <w:uiPriority w:val="99"/>
    <w:rsid w:val="00FE7A5D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val="en-GB" w:eastAsia="hi-IN" w:bidi="hi-IN"/>
    </w:rPr>
  </w:style>
  <w:style w:type="paragraph" w:customStyle="1" w:styleId="Index">
    <w:name w:val="Index"/>
    <w:basedOn w:val="Normal"/>
    <w:uiPriority w:val="99"/>
    <w:rsid w:val="00FE7A5D"/>
    <w:pPr>
      <w:widowControl w:val="0"/>
      <w:suppressLineNumbers/>
      <w:suppressAutoHyphens/>
    </w:pPr>
    <w:rPr>
      <w:rFonts w:ascii="Times New Roman" w:eastAsia="SimSun" w:hAnsi="Times New Roman" w:cs="Mangal"/>
      <w:kern w:val="2"/>
      <w:lang w:val="en-GB" w:eastAsia="hi-IN" w:bidi="hi-IN"/>
    </w:rPr>
  </w:style>
  <w:style w:type="paragraph" w:customStyle="1" w:styleId="TableContents">
    <w:name w:val="Table Contents"/>
    <w:basedOn w:val="Normal"/>
    <w:uiPriority w:val="99"/>
    <w:rsid w:val="00FE7A5D"/>
    <w:pPr>
      <w:widowControl w:val="0"/>
      <w:suppressLineNumbers/>
      <w:suppressAutoHyphens/>
    </w:pPr>
    <w:rPr>
      <w:rFonts w:ascii="Times New Roman" w:eastAsia="SimSun" w:hAnsi="Times New Roman" w:cs="Mangal"/>
      <w:kern w:val="2"/>
      <w:lang w:val="en-GB" w:eastAsia="hi-IN" w:bidi="hi-IN"/>
    </w:rPr>
  </w:style>
  <w:style w:type="paragraph" w:customStyle="1" w:styleId="TableHeading">
    <w:name w:val="Table Heading"/>
    <w:basedOn w:val="TableContents"/>
    <w:uiPriority w:val="99"/>
    <w:rsid w:val="00FE7A5D"/>
    <w:pPr>
      <w:jc w:val="center"/>
    </w:pPr>
    <w:rPr>
      <w:b/>
      <w:bCs/>
    </w:rPr>
  </w:style>
  <w:style w:type="paragraph" w:customStyle="1" w:styleId="Numbering">
    <w:name w:val="Numbering"/>
    <w:basedOn w:val="Normal"/>
    <w:uiPriority w:val="99"/>
    <w:rsid w:val="00FE7A5D"/>
    <w:pPr>
      <w:widowControl w:val="0"/>
      <w:tabs>
        <w:tab w:val="num" w:pos="360"/>
      </w:tabs>
      <w:suppressAutoHyphens/>
      <w:spacing w:after="240" w:line="264" w:lineRule="auto"/>
      <w:ind w:left="360" w:hanging="360"/>
      <w:jc w:val="both"/>
    </w:pPr>
    <w:rPr>
      <w:rFonts w:ascii="Times New Roman" w:eastAsia="SimSun" w:hAnsi="Times New Roman" w:cs="Mangal"/>
      <w:kern w:val="2"/>
      <w:szCs w:val="20"/>
      <w:lang w:val="en-GB" w:eastAsia="hi-IN" w:bidi="hi-IN"/>
    </w:rPr>
  </w:style>
  <w:style w:type="paragraph" w:customStyle="1" w:styleId="yiv1159924871msolistparagraph">
    <w:name w:val="yiv1159924871msolistparagraph"/>
    <w:basedOn w:val="Normal"/>
    <w:uiPriority w:val="99"/>
    <w:rsid w:val="00FE7A5D"/>
    <w:pPr>
      <w:spacing w:before="100" w:beforeAutospacing="1" w:after="100" w:afterAutospacing="1"/>
    </w:pPr>
    <w:rPr>
      <w:rFonts w:ascii="Times New Roman" w:hAnsi="Times New Roman" w:cs="Times New Roman"/>
      <w:lang w:val="en-GB" w:eastAsia="en-GB" w:bidi="ar-SA"/>
    </w:rPr>
  </w:style>
  <w:style w:type="paragraph" w:customStyle="1" w:styleId="wfxRecipient">
    <w:name w:val="wfxRecipient"/>
    <w:basedOn w:val="Normal"/>
    <w:uiPriority w:val="99"/>
    <w:rsid w:val="00FE7A5D"/>
    <w:rPr>
      <w:szCs w:val="20"/>
      <w:lang w:bidi="ar-SA"/>
    </w:rPr>
  </w:style>
  <w:style w:type="paragraph" w:customStyle="1" w:styleId="MainParagraph">
    <w:name w:val="Main Paragraph"/>
    <w:basedOn w:val="Normal"/>
    <w:uiPriority w:val="99"/>
    <w:qFormat/>
    <w:rsid w:val="00FE7A5D"/>
    <w:pPr>
      <w:tabs>
        <w:tab w:val="num" w:pos="720"/>
      </w:tabs>
      <w:spacing w:before="300"/>
      <w:ind w:left="720" w:hanging="720"/>
      <w:jc w:val="both"/>
    </w:pPr>
    <w:rPr>
      <w:rFonts w:ascii="Cambria" w:eastAsia="SimSun" w:hAnsi="Cambria" w:cs="Times New Roman"/>
      <w:sz w:val="22"/>
      <w:szCs w:val="32"/>
      <w:lang w:val="en-GB" w:eastAsia="zh-CN" w:bidi="ar-SA"/>
    </w:rPr>
  </w:style>
  <w:style w:type="paragraph" w:customStyle="1" w:styleId="Body">
    <w:name w:val="Body"/>
    <w:basedOn w:val="Normal"/>
    <w:uiPriority w:val="99"/>
    <w:rsid w:val="00FE7A5D"/>
    <w:pPr>
      <w:spacing w:line="280" w:lineRule="exact"/>
      <w:ind w:firstLine="360"/>
    </w:pPr>
    <w:rPr>
      <w:rFonts w:ascii="Times New Roman" w:hAnsi="Times New Roman" w:cs="Times New Roman"/>
      <w:szCs w:val="20"/>
      <w:lang w:bidi="ar-SA"/>
    </w:rPr>
  </w:style>
  <w:style w:type="character" w:customStyle="1" w:styleId="FigureChar">
    <w:name w:val="Figure Char"/>
    <w:link w:val="Figure"/>
    <w:locked/>
    <w:rsid w:val="00FE7A5D"/>
    <w:rPr>
      <w:rFonts w:ascii="Calibri" w:eastAsia="Calibri" w:hAnsi="Calibri" w:cs="Times New Roman"/>
      <w:b/>
      <w:sz w:val="22"/>
      <w:szCs w:val="22"/>
      <w:lang w:val="en-GB" w:bidi="ar-SA"/>
    </w:rPr>
  </w:style>
  <w:style w:type="paragraph" w:customStyle="1" w:styleId="Figure">
    <w:name w:val="Figure"/>
    <w:basedOn w:val="Normal"/>
    <w:link w:val="FigureChar"/>
    <w:qFormat/>
    <w:rsid w:val="00FE7A5D"/>
    <w:pPr>
      <w:spacing w:after="200" w:line="276" w:lineRule="auto"/>
    </w:pPr>
    <w:rPr>
      <w:rFonts w:ascii="Calibri" w:eastAsia="Calibri" w:hAnsi="Calibri" w:cs="Times New Roman"/>
      <w:b/>
      <w:sz w:val="22"/>
      <w:szCs w:val="22"/>
      <w:lang w:val="en-GB" w:bidi="ar-SA"/>
    </w:rPr>
  </w:style>
  <w:style w:type="character" w:customStyle="1" w:styleId="SubTitleChar0">
    <w:name w:val="SubTitle Char"/>
    <w:link w:val="Subtitle1"/>
    <w:locked/>
    <w:rsid w:val="00FE7A5D"/>
    <w:rPr>
      <w:rFonts w:ascii="Calibri" w:eastAsia="Calibri" w:hAnsi="Calibri" w:cs="Times New Roman"/>
      <w:sz w:val="22"/>
      <w:szCs w:val="22"/>
      <w:lang w:val="en-GB" w:bidi="ar-SA"/>
    </w:rPr>
  </w:style>
  <w:style w:type="paragraph" w:customStyle="1" w:styleId="Subtitle1">
    <w:name w:val="Subtitle1"/>
    <w:basedOn w:val="Normal"/>
    <w:link w:val="SubTitleChar0"/>
    <w:qFormat/>
    <w:rsid w:val="00FE7A5D"/>
    <w:pPr>
      <w:spacing w:after="200" w:line="276" w:lineRule="auto"/>
      <w:jc w:val="center"/>
    </w:pPr>
    <w:rPr>
      <w:rFonts w:ascii="Calibri" w:eastAsia="Calibri" w:hAnsi="Calibri" w:cs="Times New Roman"/>
      <w:sz w:val="22"/>
      <w:szCs w:val="22"/>
      <w:lang w:val="en-GB" w:bidi="ar-SA"/>
    </w:rPr>
  </w:style>
  <w:style w:type="paragraph" w:customStyle="1" w:styleId="MainParawithChapter0">
    <w:name w:val="Main Para with Chapter#"/>
    <w:basedOn w:val="Normal"/>
    <w:uiPriority w:val="99"/>
    <w:rsid w:val="00FE7A5D"/>
    <w:pPr>
      <w:spacing w:after="240"/>
      <w:outlineLvl w:val="1"/>
    </w:pPr>
    <w:rPr>
      <w:rFonts w:ascii="Times New Roman" w:hAnsi="Times New Roman"/>
      <w:lang w:bidi="ar-SA"/>
    </w:rPr>
  </w:style>
  <w:style w:type="character" w:customStyle="1" w:styleId="FigureStyleChar">
    <w:name w:val="Figure Style Char"/>
    <w:basedOn w:val="DefaultParagraphFont"/>
    <w:link w:val="FigureStyle"/>
    <w:locked/>
    <w:rsid w:val="00FE7A5D"/>
    <w:rPr>
      <w:sz w:val="24"/>
      <w:szCs w:val="24"/>
    </w:rPr>
  </w:style>
  <w:style w:type="paragraph" w:customStyle="1" w:styleId="FigureStyle">
    <w:name w:val="Figure Style"/>
    <w:basedOn w:val="Normal"/>
    <w:link w:val="FigureStyleChar"/>
    <w:qFormat/>
    <w:rsid w:val="00FE7A5D"/>
    <w:pPr>
      <w:keepNext/>
      <w:spacing w:before="120" w:after="120"/>
      <w:jc w:val="center"/>
    </w:pPr>
    <w:rPr>
      <w:rFonts w:ascii="Times New Roman" w:hAnsi="Times New Roman"/>
    </w:rPr>
  </w:style>
  <w:style w:type="paragraph" w:customStyle="1" w:styleId="FIASRpttext">
    <w:name w:val="FIAS Rpt text"/>
    <w:basedOn w:val="Normal"/>
    <w:uiPriority w:val="99"/>
    <w:rsid w:val="00FE7A5D"/>
    <w:pPr>
      <w:keepLines/>
      <w:spacing w:before="120" w:after="240" w:line="240" w:lineRule="atLeast"/>
      <w:ind w:left="1440"/>
    </w:pPr>
    <w:rPr>
      <w:rFonts w:ascii="Times New Roman" w:hAnsi="Times New Roman" w:cs="Times New Roman"/>
      <w:lang w:val="en-AU" w:bidi="ar-SA"/>
    </w:rPr>
  </w:style>
  <w:style w:type="paragraph" w:customStyle="1" w:styleId="FIASRptbullet1">
    <w:name w:val="FIAS Rpt bullet 1"/>
    <w:basedOn w:val="FIASRpttext"/>
    <w:uiPriority w:val="99"/>
    <w:rsid w:val="00FE7A5D"/>
    <w:pPr>
      <w:tabs>
        <w:tab w:val="left" w:pos="1800"/>
      </w:tabs>
      <w:ind w:left="0"/>
    </w:pPr>
  </w:style>
  <w:style w:type="paragraph" w:customStyle="1" w:styleId="FIASRptbullet2">
    <w:name w:val="FIAS Rpt bullet 2"/>
    <w:basedOn w:val="FIASRpttext"/>
    <w:uiPriority w:val="99"/>
    <w:rsid w:val="00FE7A5D"/>
    <w:pPr>
      <w:numPr>
        <w:numId w:val="2"/>
      </w:numPr>
      <w:ind w:left="2880"/>
    </w:pPr>
  </w:style>
  <w:style w:type="paragraph" w:customStyle="1" w:styleId="PWCHeading2">
    <w:name w:val="PWCHeading2"/>
    <w:basedOn w:val="Normal"/>
    <w:uiPriority w:val="99"/>
    <w:rsid w:val="00FE7A5D"/>
    <w:pPr>
      <w:spacing w:after="220"/>
      <w:jc w:val="both"/>
    </w:pPr>
    <w:rPr>
      <w:rFonts w:ascii="Times New Roman" w:hAnsi="Times New Roman"/>
      <w:b/>
      <w:sz w:val="22"/>
      <w:szCs w:val="20"/>
      <w:lang w:val="en-GB" w:bidi="ar-SA"/>
    </w:rPr>
  </w:style>
  <w:style w:type="character" w:customStyle="1" w:styleId="BulletChar">
    <w:name w:val="Bullet Char"/>
    <w:basedOn w:val="DefaultParagraphFont"/>
    <w:link w:val="Bullet"/>
    <w:uiPriority w:val="99"/>
    <w:locked/>
    <w:rsid w:val="00FE7A5D"/>
    <w:rPr>
      <w:rFonts w:cs="Times New Roman"/>
      <w:color w:val="000000"/>
      <w:sz w:val="24"/>
      <w:szCs w:val="24"/>
      <w:lang w:bidi="ar-SA"/>
    </w:rPr>
  </w:style>
  <w:style w:type="paragraph" w:customStyle="1" w:styleId="Bullet">
    <w:name w:val="Bullet"/>
    <w:basedOn w:val="Normal"/>
    <w:link w:val="BulletChar"/>
    <w:autoRedefine/>
    <w:uiPriority w:val="99"/>
    <w:rsid w:val="00FE7A5D"/>
    <w:pPr>
      <w:numPr>
        <w:numId w:val="3"/>
      </w:numPr>
      <w:tabs>
        <w:tab w:val="left" w:pos="1418"/>
      </w:tabs>
    </w:pPr>
    <w:rPr>
      <w:rFonts w:ascii="Times New Roman" w:hAnsi="Times New Roman" w:cs="Times New Roman"/>
      <w:color w:val="000000"/>
      <w:lang w:bidi="ar-SA"/>
    </w:rPr>
  </w:style>
  <w:style w:type="paragraph" w:customStyle="1" w:styleId="Tittle">
    <w:name w:val="Tittle"/>
    <w:basedOn w:val="Normal"/>
    <w:uiPriority w:val="99"/>
    <w:rsid w:val="00FE7A5D"/>
    <w:pPr>
      <w:autoSpaceDE w:val="0"/>
      <w:autoSpaceDN w:val="0"/>
      <w:adjustRightInd w:val="0"/>
      <w:jc w:val="both"/>
    </w:pPr>
    <w:rPr>
      <w:rFonts w:ascii="Arial Bold" w:hAnsi="Arial Bold" w:cs="Arial"/>
      <w:b/>
      <w:caps/>
      <w:color w:val="000080"/>
      <w:sz w:val="36"/>
      <w:szCs w:val="36"/>
      <w:lang w:bidi="ar-SA"/>
    </w:rPr>
  </w:style>
  <w:style w:type="paragraph" w:customStyle="1" w:styleId="Body1">
    <w:name w:val="Body 1"/>
    <w:rsid w:val="00FE7A5D"/>
    <w:pPr>
      <w:jc w:val="center"/>
      <w:outlineLvl w:val="0"/>
    </w:pPr>
    <w:rPr>
      <w:rFonts w:ascii="Helvetica" w:eastAsia="Arial Unicode MS" w:hAnsi="Helvetica" w:cs="Times New Roman"/>
      <w:color w:val="000000"/>
      <w:sz w:val="22"/>
      <w:u w:color="000000"/>
      <w:lang w:bidi="km-KH"/>
    </w:rPr>
  </w:style>
  <w:style w:type="paragraph" w:customStyle="1" w:styleId="text1">
    <w:name w:val="text1"/>
    <w:basedOn w:val="Normal"/>
    <w:uiPriority w:val="99"/>
    <w:rsid w:val="00FE7A5D"/>
    <w:pPr>
      <w:spacing w:before="100" w:beforeAutospacing="1" w:after="100" w:afterAutospacing="1"/>
    </w:pPr>
    <w:rPr>
      <w:rFonts w:ascii="Times New Roman" w:hAnsi="Times New Roman" w:cs="Times New Roman"/>
      <w:lang w:val="en-ZA" w:eastAsia="en-ZA" w:bidi="en-US"/>
    </w:rPr>
  </w:style>
  <w:style w:type="paragraph" w:customStyle="1" w:styleId="ProjectTitle">
    <w:name w:val="ProjectTitle"/>
    <w:basedOn w:val="Normal"/>
    <w:uiPriority w:val="99"/>
    <w:rsid w:val="00FE7A5D"/>
    <w:pPr>
      <w:spacing w:line="360" w:lineRule="auto"/>
      <w:jc w:val="center"/>
    </w:pPr>
    <w:rPr>
      <w:rFonts w:ascii="Arial Black" w:hAnsi="Arial Black" w:cs="Times New Roman"/>
      <w:color w:val="008B9A"/>
      <w:spacing w:val="16"/>
      <w:sz w:val="28"/>
      <w:szCs w:val="20"/>
      <w:lang w:bidi="en-US"/>
    </w:rPr>
  </w:style>
  <w:style w:type="paragraph" w:customStyle="1" w:styleId="PARCDetails">
    <w:name w:val="PARCDetails"/>
    <w:basedOn w:val="Normal"/>
    <w:uiPriority w:val="99"/>
    <w:rsid w:val="00FE7A5D"/>
    <w:pPr>
      <w:spacing w:before="60"/>
      <w:jc w:val="center"/>
    </w:pPr>
    <w:rPr>
      <w:rFonts w:ascii="Arial" w:hAnsi="Arial" w:cs="Times New Roman"/>
      <w:b/>
      <w:szCs w:val="20"/>
      <w:lang w:bidi="en-US"/>
    </w:rPr>
  </w:style>
  <w:style w:type="paragraph" w:customStyle="1" w:styleId="ConsultantName">
    <w:name w:val="ConsultantName"/>
    <w:basedOn w:val="ProjectTitle"/>
    <w:uiPriority w:val="99"/>
    <w:rsid w:val="00FE7A5D"/>
    <w:rPr>
      <w:rFonts w:ascii="Arial" w:hAnsi="Arial"/>
      <w:b/>
    </w:rPr>
  </w:style>
  <w:style w:type="paragraph" w:customStyle="1" w:styleId="TPR1stpagetitle">
    <w:name w:val="TPR1st page title"/>
    <w:basedOn w:val="Normal"/>
    <w:uiPriority w:val="99"/>
    <w:rsid w:val="00FE7A5D"/>
    <w:pPr>
      <w:tabs>
        <w:tab w:val="left" w:pos="720"/>
      </w:tabs>
      <w:jc w:val="center"/>
    </w:pPr>
    <w:rPr>
      <w:rFonts w:ascii="Times New Roman" w:hAnsi="Times New Roman" w:cs="Times New Roman"/>
      <w:b/>
      <w:kern w:val="36"/>
      <w:sz w:val="36"/>
      <w:szCs w:val="20"/>
      <w:lang w:bidi="en-US"/>
    </w:rPr>
  </w:style>
  <w:style w:type="paragraph" w:customStyle="1" w:styleId="CharCharCharChar1">
    <w:name w:val="Char Char Char Char1"/>
    <w:basedOn w:val="Normal"/>
    <w:uiPriority w:val="99"/>
    <w:rsid w:val="00FE7A5D"/>
    <w:pPr>
      <w:spacing w:after="160" w:line="240" w:lineRule="exact"/>
    </w:pPr>
    <w:rPr>
      <w:rFonts w:ascii="Verdana" w:hAnsi="Verdana" w:cs="Verdana"/>
      <w:sz w:val="20"/>
      <w:szCs w:val="20"/>
      <w:lang w:bidi="en-US"/>
    </w:rPr>
  </w:style>
  <w:style w:type="paragraph" w:customStyle="1" w:styleId="MiscHeading">
    <w:name w:val="MiscHeading"/>
    <w:basedOn w:val="Normal"/>
    <w:uiPriority w:val="99"/>
    <w:rsid w:val="00FE7A5D"/>
    <w:pPr>
      <w:spacing w:line="360" w:lineRule="auto"/>
    </w:pPr>
    <w:rPr>
      <w:rFonts w:ascii="Times New Roman" w:hAnsi="Times New Roman" w:cs="Times New Roman"/>
      <w:b/>
      <w:caps/>
      <w:color w:val="008B9A"/>
      <w:spacing w:val="16"/>
      <w:sz w:val="28"/>
      <w:lang w:bidi="en-US"/>
    </w:rPr>
  </w:style>
  <w:style w:type="paragraph" w:customStyle="1" w:styleId="Subheadings">
    <w:name w:val="Subheadings"/>
    <w:basedOn w:val="Normal"/>
    <w:uiPriority w:val="99"/>
    <w:rsid w:val="00FE7A5D"/>
    <w:pPr>
      <w:tabs>
        <w:tab w:val="right" w:pos="9639"/>
      </w:tabs>
      <w:spacing w:before="60" w:after="60"/>
    </w:pPr>
    <w:rPr>
      <w:rFonts w:ascii="Times New Roman" w:hAnsi="Times New Roman" w:cs="Times New Roman"/>
      <w:b/>
      <w:caps/>
      <w:lang w:bidi="en-US"/>
    </w:rPr>
  </w:style>
  <w:style w:type="paragraph" w:customStyle="1" w:styleId="Annexes">
    <w:name w:val="Annexes"/>
    <w:basedOn w:val="PARCDetails"/>
    <w:uiPriority w:val="99"/>
    <w:rsid w:val="00FE7A5D"/>
    <w:pPr>
      <w:jc w:val="left"/>
    </w:pPr>
    <w:rPr>
      <w:rFonts w:ascii="Calibri" w:hAnsi="Calibri"/>
      <w:szCs w:val="24"/>
    </w:rPr>
  </w:style>
  <w:style w:type="paragraph" w:customStyle="1" w:styleId="ChapterHeadings">
    <w:name w:val="ChapterHeadings"/>
    <w:basedOn w:val="Heading1"/>
    <w:next w:val="Normal"/>
    <w:uiPriority w:val="99"/>
    <w:rsid w:val="00FE7A5D"/>
    <w:pPr>
      <w:keepNext w:val="0"/>
      <w:widowControl w:val="0"/>
      <w:numPr>
        <w:numId w:val="4"/>
      </w:numPr>
      <w:overflowPunct/>
      <w:autoSpaceDN/>
      <w:adjustRightInd/>
      <w:spacing w:before="240" w:after="60" w:line="360" w:lineRule="auto"/>
      <w:jc w:val="left"/>
      <w:textAlignment w:val="auto"/>
    </w:pPr>
    <w:rPr>
      <w:rFonts w:ascii="Gill Sans MT" w:hAnsi="Gill Sans MT" w:cs="Times New Roman"/>
      <w:b w:val="0"/>
      <w:color w:val="002B54"/>
      <w:kern w:val="32"/>
      <w:u w:val="single"/>
      <w:lang w:val="en-US" w:bidi="en-US"/>
    </w:rPr>
  </w:style>
  <w:style w:type="paragraph" w:customStyle="1" w:styleId="NumberedPara">
    <w:name w:val="NumberedPara"/>
    <w:basedOn w:val="Normal"/>
    <w:uiPriority w:val="99"/>
    <w:rsid w:val="00FE7A5D"/>
    <w:pPr>
      <w:numPr>
        <w:ilvl w:val="1"/>
        <w:numId w:val="5"/>
      </w:numPr>
      <w:spacing w:before="60" w:after="120"/>
    </w:pPr>
    <w:rPr>
      <w:rFonts w:ascii="Times New Roman" w:hAnsi="Times New Roman" w:cs="Times New Roman"/>
      <w:lang w:bidi="en-US"/>
    </w:rPr>
  </w:style>
  <w:style w:type="paragraph" w:customStyle="1" w:styleId="paranormaltext">
    <w:name w:val="paranormaltext"/>
    <w:basedOn w:val="Normal"/>
    <w:uiPriority w:val="99"/>
    <w:rsid w:val="00FE7A5D"/>
    <w:pPr>
      <w:spacing w:before="100" w:beforeAutospacing="1" w:after="100" w:afterAutospacing="1"/>
    </w:pPr>
    <w:rPr>
      <w:rFonts w:ascii="Times New Roman" w:hAnsi="Times New Roman" w:cs="Times New Roman"/>
      <w:lang w:val="en-ZA" w:eastAsia="en-ZA" w:bidi="en-US"/>
    </w:rPr>
  </w:style>
  <w:style w:type="paragraph" w:customStyle="1" w:styleId="BodyText4">
    <w:name w:val="Body Text 4"/>
    <w:basedOn w:val="Normal"/>
    <w:uiPriority w:val="99"/>
    <w:rsid w:val="00FE7A5D"/>
    <w:pPr>
      <w:tabs>
        <w:tab w:val="num" w:pos="2160"/>
      </w:tabs>
      <w:spacing w:after="240"/>
      <w:ind w:left="2160" w:hanging="720"/>
    </w:pPr>
    <w:rPr>
      <w:rFonts w:ascii="Times New Roman" w:hAnsi="Times New Roman" w:cs="Times New Roman"/>
      <w:lang w:bidi="en-US"/>
    </w:rPr>
  </w:style>
  <w:style w:type="paragraph" w:customStyle="1" w:styleId="SeriesDescriptor">
    <w:name w:val="Series Descriptor"/>
    <w:basedOn w:val="Default"/>
    <w:next w:val="Default"/>
    <w:uiPriority w:val="99"/>
    <w:rsid w:val="00FE7A5D"/>
    <w:pPr>
      <w:spacing w:after="200" w:line="276" w:lineRule="auto"/>
    </w:pPr>
    <w:rPr>
      <w:rFonts w:ascii="Arial" w:hAnsi="Arial" w:cs="Arial"/>
      <w:color w:val="auto"/>
      <w:lang w:val="en-ZA" w:eastAsia="en-ZA"/>
    </w:rPr>
  </w:style>
  <w:style w:type="character" w:customStyle="1" w:styleId="Heading10Char">
    <w:name w:val="Heading 10 Char"/>
    <w:basedOn w:val="DefaultParagraphFont"/>
    <w:link w:val="Heading10"/>
    <w:locked/>
    <w:rsid w:val="00FE7A5D"/>
    <w:rPr>
      <w:rFonts w:cs="Times New Roman"/>
      <w:b/>
      <w:bCs/>
      <w:color w:val="000000"/>
      <w:kern w:val="2"/>
      <w:sz w:val="24"/>
      <w:szCs w:val="24"/>
      <w:u w:val="single"/>
      <w:lang w:val="en-GB" w:eastAsia="hi-IN" w:bidi="hi-IN"/>
    </w:rPr>
  </w:style>
  <w:style w:type="paragraph" w:customStyle="1" w:styleId="Heading10">
    <w:name w:val="Heading 10"/>
    <w:basedOn w:val="Normal"/>
    <w:link w:val="Heading10Char"/>
    <w:rsid w:val="00FE7A5D"/>
    <w:pPr>
      <w:widowControl w:val="0"/>
      <w:suppressAutoHyphens/>
      <w:autoSpaceDE w:val="0"/>
    </w:pPr>
    <w:rPr>
      <w:rFonts w:ascii="Times New Roman" w:hAnsi="Times New Roman" w:cs="Times New Roman"/>
      <w:b/>
      <w:bCs/>
      <w:color w:val="000000"/>
      <w:kern w:val="2"/>
      <w:u w:val="single"/>
      <w:lang w:val="en-GB" w:eastAsia="hi-IN" w:bidi="hi-IN"/>
    </w:rPr>
  </w:style>
  <w:style w:type="character" w:customStyle="1" w:styleId="Heading11Char">
    <w:name w:val="Heading 11 Char"/>
    <w:basedOn w:val="DefaultParagraphFont"/>
    <w:link w:val="Heading11"/>
    <w:uiPriority w:val="99"/>
    <w:locked/>
    <w:rsid w:val="00FE7A5D"/>
    <w:rPr>
      <w:rFonts w:cs="Times New Roman"/>
      <w:b/>
      <w:bCs/>
      <w:color w:val="000000"/>
      <w:kern w:val="2"/>
      <w:sz w:val="24"/>
      <w:szCs w:val="24"/>
      <w:lang w:val="en-GB" w:eastAsia="hi-IN" w:bidi="hi-IN"/>
    </w:rPr>
  </w:style>
  <w:style w:type="paragraph" w:customStyle="1" w:styleId="Heading11">
    <w:name w:val="Heading 11"/>
    <w:basedOn w:val="Normal"/>
    <w:link w:val="Heading11Char"/>
    <w:uiPriority w:val="99"/>
    <w:rsid w:val="00FE7A5D"/>
    <w:pPr>
      <w:widowControl w:val="0"/>
      <w:numPr>
        <w:numId w:val="6"/>
      </w:numPr>
      <w:suppressAutoHyphens/>
      <w:autoSpaceDE w:val="0"/>
      <w:ind w:left="709" w:hanging="709"/>
    </w:pPr>
    <w:rPr>
      <w:rFonts w:ascii="Times New Roman" w:hAnsi="Times New Roman" w:cs="Times New Roman"/>
      <w:b/>
      <w:bCs/>
      <w:color w:val="000000"/>
      <w:kern w:val="2"/>
      <w:lang w:val="en-GB" w:eastAsia="hi-IN" w:bidi="hi-IN"/>
    </w:rPr>
  </w:style>
  <w:style w:type="character" w:customStyle="1" w:styleId="Heading12Char">
    <w:name w:val="Heading 12 Char"/>
    <w:basedOn w:val="DefaultParagraphFont"/>
    <w:link w:val="Heading12"/>
    <w:locked/>
    <w:rsid w:val="00FE7A5D"/>
    <w:rPr>
      <w:rFonts w:cs="Times New Roman"/>
      <w:b/>
      <w:bCs/>
      <w:color w:val="000000"/>
      <w:kern w:val="2"/>
      <w:sz w:val="24"/>
      <w:szCs w:val="24"/>
      <w:lang w:val="en-GB" w:eastAsia="hi-IN" w:bidi="hi-IN"/>
    </w:rPr>
  </w:style>
  <w:style w:type="paragraph" w:customStyle="1" w:styleId="Heading12">
    <w:name w:val="Heading 12"/>
    <w:basedOn w:val="Normal"/>
    <w:link w:val="Heading12Char"/>
    <w:rsid w:val="00FE7A5D"/>
    <w:pPr>
      <w:widowControl w:val="0"/>
      <w:suppressAutoHyphens/>
      <w:autoSpaceDE w:val="0"/>
    </w:pPr>
    <w:rPr>
      <w:rFonts w:ascii="Times New Roman" w:hAnsi="Times New Roman" w:cs="Times New Roman"/>
      <w:b/>
      <w:bCs/>
      <w:color w:val="000000"/>
      <w:kern w:val="2"/>
      <w:lang w:val="en-GB" w:eastAsia="hi-IN" w:bidi="hi-IN"/>
    </w:rPr>
  </w:style>
  <w:style w:type="paragraph" w:customStyle="1" w:styleId="NoSpacing1">
    <w:name w:val="No Spacing1"/>
    <w:uiPriority w:val="1"/>
    <w:qFormat/>
    <w:rsid w:val="00FE7A5D"/>
    <w:rPr>
      <w:rFonts w:ascii="Calibri" w:eastAsia="Calibri" w:hAnsi="Calibri" w:cs="Cordia New"/>
      <w:sz w:val="22"/>
      <w:szCs w:val="28"/>
    </w:rPr>
  </w:style>
  <w:style w:type="paragraph" w:customStyle="1" w:styleId="Heading1a">
    <w:name w:val="Heading 1a"/>
    <w:basedOn w:val="Normal"/>
    <w:next w:val="Normal"/>
    <w:uiPriority w:val="99"/>
    <w:rsid w:val="00FE7A5D"/>
    <w:pPr>
      <w:keepNext/>
      <w:keepLines/>
      <w:numPr>
        <w:numId w:val="7"/>
      </w:numPr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lang w:bidi="ar-SA"/>
    </w:rPr>
  </w:style>
  <w:style w:type="paragraph" w:customStyle="1" w:styleId="MainParanoChapter">
    <w:name w:val="Main Para no Chapter #"/>
    <w:basedOn w:val="Normal"/>
    <w:uiPriority w:val="99"/>
    <w:rsid w:val="00FE7A5D"/>
    <w:pPr>
      <w:numPr>
        <w:ilvl w:val="1"/>
        <w:numId w:val="7"/>
      </w:numPr>
      <w:tabs>
        <w:tab w:val="num" w:pos="720"/>
      </w:tabs>
      <w:spacing w:after="240"/>
      <w:ind w:left="720"/>
      <w:outlineLvl w:val="1"/>
    </w:pPr>
    <w:rPr>
      <w:rFonts w:ascii="Times New Roman" w:hAnsi="Times New Roman" w:cs="Times New Roman"/>
      <w:lang w:bidi="ar-SA"/>
    </w:rPr>
  </w:style>
  <w:style w:type="paragraph" w:customStyle="1" w:styleId="Sub-Para1underX">
    <w:name w:val="Sub-Para 1 under X."/>
    <w:basedOn w:val="Normal"/>
    <w:uiPriority w:val="99"/>
    <w:rsid w:val="00FE7A5D"/>
    <w:pPr>
      <w:numPr>
        <w:ilvl w:val="2"/>
        <w:numId w:val="7"/>
      </w:numPr>
      <w:spacing w:after="240"/>
      <w:outlineLvl w:val="2"/>
    </w:pPr>
    <w:rPr>
      <w:rFonts w:ascii="Times New Roman" w:hAnsi="Times New Roman" w:cs="Times New Roman"/>
      <w:lang w:bidi="ar-SA"/>
    </w:rPr>
  </w:style>
  <w:style w:type="paragraph" w:customStyle="1" w:styleId="Sub-Para2underX">
    <w:name w:val="Sub-Para 2 under X."/>
    <w:basedOn w:val="Normal"/>
    <w:uiPriority w:val="99"/>
    <w:rsid w:val="00FE7A5D"/>
    <w:pPr>
      <w:numPr>
        <w:ilvl w:val="3"/>
        <w:numId w:val="7"/>
      </w:numPr>
      <w:spacing w:after="240"/>
      <w:outlineLvl w:val="3"/>
    </w:pPr>
    <w:rPr>
      <w:rFonts w:ascii="Times New Roman" w:hAnsi="Times New Roman" w:cs="Times New Roman"/>
      <w:lang w:bidi="ar-SA"/>
    </w:rPr>
  </w:style>
  <w:style w:type="paragraph" w:customStyle="1" w:styleId="Sub-Para3underX">
    <w:name w:val="Sub-Para 3 under X."/>
    <w:basedOn w:val="Normal"/>
    <w:uiPriority w:val="99"/>
    <w:rsid w:val="00FE7A5D"/>
    <w:pPr>
      <w:numPr>
        <w:ilvl w:val="4"/>
        <w:numId w:val="7"/>
      </w:numPr>
      <w:spacing w:after="240"/>
      <w:outlineLvl w:val="4"/>
    </w:pPr>
    <w:rPr>
      <w:rFonts w:ascii="Times New Roman" w:hAnsi="Times New Roman" w:cs="Times New Roman"/>
      <w:lang w:bidi="ar-SA"/>
    </w:rPr>
  </w:style>
  <w:style w:type="paragraph" w:customStyle="1" w:styleId="Sub-Para4underX">
    <w:name w:val="Sub-Para 4 under X."/>
    <w:basedOn w:val="Normal"/>
    <w:uiPriority w:val="99"/>
    <w:rsid w:val="00FE7A5D"/>
    <w:pPr>
      <w:numPr>
        <w:ilvl w:val="5"/>
        <w:numId w:val="7"/>
      </w:numPr>
      <w:spacing w:after="240"/>
      <w:outlineLvl w:val="5"/>
    </w:pPr>
    <w:rPr>
      <w:rFonts w:ascii="Times New Roman" w:hAnsi="Times New Roman" w:cs="Times New Roman"/>
      <w:lang w:bidi="ar-SA"/>
    </w:rPr>
  </w:style>
  <w:style w:type="character" w:customStyle="1" w:styleId="Level1Char">
    <w:name w:val="Level 1 Char"/>
    <w:basedOn w:val="DefaultParagraphFont"/>
    <w:link w:val="Level1"/>
    <w:uiPriority w:val="99"/>
    <w:locked/>
    <w:rsid w:val="00FE7A5D"/>
    <w:rPr>
      <w:rFonts w:eastAsiaTheme="minorHAnsi" w:cs="Times New Roman"/>
      <w:b/>
      <w:bCs/>
      <w:color w:val="222222"/>
      <w:sz w:val="24"/>
      <w:szCs w:val="24"/>
      <w:lang w:bidi="ar-SA"/>
    </w:rPr>
  </w:style>
  <w:style w:type="paragraph" w:customStyle="1" w:styleId="Level1">
    <w:name w:val="Level 1"/>
    <w:link w:val="Level1Char"/>
    <w:uiPriority w:val="99"/>
    <w:rsid w:val="00FE7A5D"/>
    <w:pPr>
      <w:widowControl w:val="0"/>
      <w:numPr>
        <w:ilvl w:val="1"/>
        <w:numId w:val="8"/>
      </w:numPr>
      <w:spacing w:after="200" w:line="276" w:lineRule="auto"/>
      <w:jc w:val="both"/>
    </w:pPr>
    <w:rPr>
      <w:rFonts w:eastAsiaTheme="minorHAnsi" w:cs="Times New Roman"/>
      <w:b/>
      <w:bCs/>
      <w:color w:val="222222"/>
      <w:sz w:val="24"/>
      <w:szCs w:val="24"/>
      <w:lang w:bidi="ar-SA"/>
    </w:rPr>
  </w:style>
  <w:style w:type="character" w:styleId="FootnoteReference">
    <w:name w:val="footnote reference"/>
    <w:aliases w:val="ftref,16 Point,Superscript 6 Point,(NECG) Footnote Reference,Fußnotenzeichen DISS,Footnote text,fr,Footnote + Arial,10 pt,Black,Error-Fußnotenzeichen5,Error-Fußnotenzeichen6,Error-Fußnotenzeichen3,SUPERS"/>
    <w:basedOn w:val="DefaultParagraphFont"/>
    <w:unhideWhenUsed/>
    <w:rsid w:val="00FE7A5D"/>
    <w:rPr>
      <w:vertAlign w:val="superscript"/>
    </w:rPr>
  </w:style>
  <w:style w:type="character" w:styleId="EndnoteReference">
    <w:name w:val="endnote reference"/>
    <w:basedOn w:val="DefaultParagraphFont"/>
    <w:uiPriority w:val="99"/>
    <w:unhideWhenUsed/>
    <w:rsid w:val="00FE7A5D"/>
    <w:rPr>
      <w:vertAlign w:val="superscript"/>
    </w:rPr>
  </w:style>
  <w:style w:type="character" w:styleId="SubtleEmphasis">
    <w:name w:val="Subtle Emphasis"/>
    <w:uiPriority w:val="19"/>
    <w:qFormat/>
    <w:rsid w:val="00FE7A5D"/>
    <w:rPr>
      <w:i/>
      <w:iCs w:val="0"/>
      <w:color w:val="5A5A5A"/>
    </w:rPr>
  </w:style>
  <w:style w:type="character" w:styleId="IntenseEmphasis">
    <w:name w:val="Intense Emphasis"/>
    <w:uiPriority w:val="21"/>
    <w:qFormat/>
    <w:rsid w:val="00FE7A5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FE7A5D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E7A5D"/>
    <w:rPr>
      <w:b/>
      <w:bCs w:val="0"/>
      <w:sz w:val="24"/>
      <w:u w:val="single"/>
    </w:rPr>
  </w:style>
  <w:style w:type="character" w:styleId="BookTitle">
    <w:name w:val="Book Title"/>
    <w:uiPriority w:val="33"/>
    <w:qFormat/>
    <w:rsid w:val="00FE7A5D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yshortcuts">
    <w:name w:val="yshortcuts"/>
    <w:basedOn w:val="DefaultParagraphFont"/>
    <w:rsid w:val="00FE7A5D"/>
  </w:style>
  <w:style w:type="character" w:customStyle="1" w:styleId="FootnoteCharacters">
    <w:name w:val="Footnote Characters"/>
    <w:rsid w:val="00FE7A5D"/>
    <w:rPr>
      <w:vertAlign w:val="superscript"/>
    </w:rPr>
  </w:style>
  <w:style w:type="character" w:customStyle="1" w:styleId="apple-converted-space">
    <w:name w:val="apple-converted-space"/>
    <w:rsid w:val="00FE7A5D"/>
  </w:style>
  <w:style w:type="character" w:customStyle="1" w:styleId="apple-style-span">
    <w:name w:val="apple-style-span"/>
    <w:rsid w:val="00FE7A5D"/>
  </w:style>
  <w:style w:type="character" w:customStyle="1" w:styleId="contenttextbold1">
    <w:name w:val="contenttextbold1"/>
    <w:basedOn w:val="DefaultParagraphFont"/>
    <w:rsid w:val="00FE7A5D"/>
    <w:rPr>
      <w:rFonts w:ascii="Arial" w:hAnsi="Arial" w:cs="Arial" w:hint="default"/>
      <w:b/>
      <w:bCs/>
      <w:sz w:val="24"/>
      <w:szCs w:val="24"/>
    </w:rPr>
  </w:style>
  <w:style w:type="character" w:customStyle="1" w:styleId="CharChar14">
    <w:name w:val="Char Char14"/>
    <w:rsid w:val="00FE7A5D"/>
    <w:rPr>
      <w:rFonts w:ascii="Cambria" w:hAnsi="Cambria" w:hint="default"/>
      <w:b/>
      <w:bCs/>
      <w:kern w:val="32"/>
      <w:sz w:val="32"/>
      <w:szCs w:val="32"/>
      <w:lang w:val="en-US" w:eastAsia="en-US" w:bidi="en-US"/>
    </w:rPr>
  </w:style>
  <w:style w:type="character" w:customStyle="1" w:styleId="FootnoteTextCharCharCharCharCharCharChCharChar">
    <w:name w:val="Footnote Text Char Char Char Char Char Char Ch Char Char"/>
    <w:rsid w:val="00FE7A5D"/>
    <w:rPr>
      <w:rFonts w:ascii="Arial" w:hAnsi="Arial" w:cs="Arial" w:hint="default"/>
      <w:lang w:val="en-GB" w:eastAsia="en-US"/>
    </w:rPr>
  </w:style>
  <w:style w:type="character" w:customStyle="1" w:styleId="st">
    <w:name w:val="st"/>
    <w:basedOn w:val="DefaultParagraphFont"/>
    <w:rsid w:val="00FE7A5D"/>
  </w:style>
  <w:style w:type="paragraph" w:customStyle="1" w:styleId="ColorfulList-Accent11">
    <w:name w:val="Colorful List - Accent 11"/>
    <w:aliases w:val="Bullets,Paragraphe de liste1,references,List Paragraph1"/>
    <w:basedOn w:val="Normal"/>
    <w:rsid w:val="00D5443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8282-FEE5-4826-B8A8-7B626B13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Vena</cp:lastModifiedBy>
  <cp:revision>2</cp:revision>
  <cp:lastPrinted>2017-11-11T10:04:00Z</cp:lastPrinted>
  <dcterms:created xsi:type="dcterms:W3CDTF">2017-11-11T10:09:00Z</dcterms:created>
  <dcterms:modified xsi:type="dcterms:W3CDTF">2017-11-11T10:09:00Z</dcterms:modified>
</cp:coreProperties>
</file>